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Music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homophonic    </w:t>
      </w:r>
      <w:r>
        <w:t xml:space="preserve">   polyphonic    </w:t>
      </w:r>
      <w:r>
        <w:t xml:space="preserve">   ritenuto    </w:t>
      </w:r>
      <w:r>
        <w:t xml:space="preserve">   rhythm    </w:t>
      </w:r>
      <w:r>
        <w:t xml:space="preserve">   duration    </w:t>
      </w:r>
      <w:r>
        <w:t xml:space="preserve">   music    </w:t>
      </w:r>
      <w:r>
        <w:t xml:space="preserve">   melody    </w:t>
      </w:r>
      <w:r>
        <w:t xml:space="preserve">   harmony    </w:t>
      </w:r>
      <w:r>
        <w:t xml:space="preserve">   pitch    </w:t>
      </w:r>
      <w:r>
        <w:t xml:space="preserve">   adagio    </w:t>
      </w:r>
      <w:r>
        <w:t xml:space="preserve">   forte    </w:t>
      </w:r>
      <w:r>
        <w:t xml:space="preserve">   piano    </w:t>
      </w:r>
      <w:r>
        <w:t xml:space="preserve">   tempo    </w:t>
      </w:r>
      <w:r>
        <w:t xml:space="preserve">   texture    </w:t>
      </w:r>
      <w:r>
        <w:t xml:space="preserve">   timbre    </w:t>
      </w:r>
      <w:r>
        <w:t xml:space="preserve">   andante    </w:t>
      </w:r>
      <w:r>
        <w:t xml:space="preserve">   crescendo    </w:t>
      </w:r>
      <w:r>
        <w:t xml:space="preserve">   Dynamics    </w:t>
      </w:r>
      <w:r>
        <w:t xml:space="preserve">   Allegro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Terms Crossword</dc:title>
  <dcterms:created xsi:type="dcterms:W3CDTF">2021-10-11T12:55:32Z</dcterms:created>
  <dcterms:modified xsi:type="dcterms:W3CDTF">2021-10-11T12:55:32Z</dcterms:modified>
</cp:coreProperties>
</file>