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growing louder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but not as much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(Joyful) Lively, moderately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sweetly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moderately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(slow)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little faster than adagio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very; much; used with other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Aditated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very gentle; very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more; used with other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work for one or more solo instruments accompanied by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with fire; in harsh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mysteriously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animated; with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Slightly slower than allegro, a little joyful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less; used with other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Sung or played without accompaniment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(stopped) marks a note to be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(walking) faster than adagio; a little joyful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from the beginning; D.C. go back to beginning and finish where fine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(At ease) Gracefully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Getting faster in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gentle; soft in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moderately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(broad) slow and dignified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little bit slow; not as slow as largo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very strong; very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suffix that means "a little"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majestic; stately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the sign; D.C. to back to the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shrinking; becoming softer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with love; tenderly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with spirt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strong; loud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</dc:title>
  <dcterms:created xsi:type="dcterms:W3CDTF">2021-10-11T12:53:52Z</dcterms:created>
  <dcterms:modified xsi:type="dcterms:W3CDTF">2021-10-11T12:53:52Z</dcterms:modified>
</cp:coreProperties>
</file>