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Musical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More than one pitch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Volume (Loud and soft)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Quality of sound that makes different things sound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High and low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beat of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Speed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Separates groups of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half step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Causes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Five lines and four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Written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Tune of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Treble Clef's 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beat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beats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Note between Treble Clef and Bass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Words of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Organized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Between the bar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Combination of sounds and silences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Steady 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half step higher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</dc:title>
  <dcterms:created xsi:type="dcterms:W3CDTF">2021-10-11T12:54:04Z</dcterms:created>
  <dcterms:modified xsi:type="dcterms:W3CDTF">2021-10-11T12:54:04Z</dcterms:modified>
</cp:coreProperties>
</file>