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Theory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RITARD    </w:t>
      </w:r>
      <w:r>
        <w:t xml:space="preserve">   TIE    </w:t>
      </w:r>
      <w:r>
        <w:t xml:space="preserve">   RHYTHM    </w:t>
      </w:r>
      <w:r>
        <w:t xml:space="preserve">   MARCATO    </w:t>
      </w:r>
      <w:r>
        <w:t xml:space="preserve">   LENTO    </w:t>
      </w:r>
      <w:r>
        <w:t xml:space="preserve">   HARMONY    </w:t>
      </w:r>
      <w:r>
        <w:t xml:space="preserve">   DYNAMICS    </w:t>
      </w:r>
      <w:r>
        <w:t xml:space="preserve">   DIMINUENDO    </w:t>
      </w:r>
      <w:r>
        <w:t xml:space="preserve">   BAR    </w:t>
      </w:r>
      <w:r>
        <w:t xml:space="preserve">   CADENCE    </w:t>
      </w:r>
      <w:r>
        <w:t xml:space="preserve">   BEAT    </w:t>
      </w:r>
      <w:r>
        <w:t xml:space="preserve">   WHOLE STEP    </w:t>
      </w:r>
      <w:r>
        <w:t xml:space="preserve">   HALF STEP    </w:t>
      </w:r>
      <w:r>
        <w:t xml:space="preserve">   TRANSPOSE    </w:t>
      </w:r>
      <w:r>
        <w:t xml:space="preserve">   TIME SIGNATURE    </w:t>
      </w:r>
      <w:r>
        <w:t xml:space="preserve">   KEY SIGNATURE    </w:t>
      </w:r>
      <w:r>
        <w:t xml:space="preserve">   FLAT    </w:t>
      </w:r>
      <w:r>
        <w:t xml:space="preserve">   SHARP    </w:t>
      </w:r>
      <w:r>
        <w:t xml:space="preserve">   NATURAL    </w:t>
      </w:r>
      <w:r>
        <w:t xml:space="preserve">   SCALE    </w:t>
      </w:r>
      <w:r>
        <w:t xml:space="preserve">   STACCATO    </w:t>
      </w:r>
      <w:r>
        <w:t xml:space="preserve">   TENUTO    </w:t>
      </w:r>
      <w:r>
        <w:t xml:space="preserve">   MOUTHPIECE    </w:t>
      </w:r>
      <w:r>
        <w:t xml:space="preserve">   BRASS    </w:t>
      </w:r>
      <w:r>
        <w:t xml:space="preserve">   PERCUSSION    </w:t>
      </w:r>
      <w:r>
        <w:t xml:space="preserve">   WOOD WIND    </w:t>
      </w:r>
      <w:r>
        <w:t xml:space="preserve">   TENOR    </w:t>
      </w:r>
      <w:r>
        <w:t xml:space="preserve">   ALTO    </w:t>
      </w:r>
      <w:r>
        <w:t xml:space="preserve">   SOPRANO    </w:t>
      </w:r>
      <w:r>
        <w:t xml:space="preserve">   CLEF    </w:t>
      </w:r>
      <w:r>
        <w:t xml:space="preserve">   TREBLE    </w:t>
      </w:r>
      <w:r>
        <w:t xml:space="preserve">   BASS    </w:t>
      </w:r>
      <w:r>
        <w:t xml:space="preserve">   OCTAVE    </w:t>
      </w:r>
      <w:r>
        <w:t xml:space="preserve">   REPEAT    </w:t>
      </w:r>
      <w:r>
        <w:t xml:space="preserve">   CAESURA    </w:t>
      </w:r>
      <w:r>
        <w:t xml:space="preserve">   FERMATA    </w:t>
      </w:r>
      <w:r>
        <w:t xml:space="preserve">   BREATH MARK    </w:t>
      </w:r>
      <w:r>
        <w:t xml:space="preserve">   CHORD    </w:t>
      </w:r>
      <w:r>
        <w:t xml:space="preserve">   INTERVAL    </w:t>
      </w:r>
      <w:r>
        <w:t xml:space="preserve">   INTONATION    </w:t>
      </w:r>
      <w:r>
        <w:t xml:space="preserve">   TONE    </w:t>
      </w:r>
      <w:r>
        <w:t xml:space="preserve">   PITCH    </w:t>
      </w:r>
      <w:r>
        <w:t xml:space="preserve">   MIDDLE C    </w:t>
      </w:r>
      <w:r>
        <w:t xml:space="preserve">   LEDGER LINE    </w:t>
      </w:r>
      <w:r>
        <w:t xml:space="preserve">   STAFF    </w:t>
      </w:r>
      <w:r>
        <w:t xml:space="preserve">   BARLINE    </w:t>
      </w:r>
      <w:r>
        <w:t xml:space="preserve">   STEM    </w:t>
      </w:r>
      <w:r>
        <w:t xml:space="preserve">   FLAG    </w:t>
      </w:r>
      <w:r>
        <w:t xml:space="preserve">   SIXTEENTH NOTE    </w:t>
      </w:r>
      <w:r>
        <w:t xml:space="preserve">   FORTISSIMO    </w:t>
      </w:r>
      <w:r>
        <w:t xml:space="preserve">   FORTE    </w:t>
      </w:r>
      <w:r>
        <w:t xml:space="preserve">   MEZZO FORTE    </w:t>
      </w:r>
      <w:r>
        <w:t xml:space="preserve">   MEZZO PIANO    </w:t>
      </w:r>
      <w:r>
        <w:t xml:space="preserve">   PIANO    </w:t>
      </w:r>
      <w:r>
        <w:t xml:space="preserve">   PIANISSIMO    </w:t>
      </w:r>
      <w:r>
        <w:t xml:space="preserve">   DECRESCENDO    </w:t>
      </w:r>
      <w:r>
        <w:t xml:space="preserve">   CRESCENDO    </w:t>
      </w:r>
      <w:r>
        <w:t xml:space="preserve">   EIGHTH NOTE    </w:t>
      </w:r>
      <w:r>
        <w:t xml:space="preserve">   QUARTER NOTE    </w:t>
      </w:r>
      <w:r>
        <w:t xml:space="preserve">   REST    </w:t>
      </w:r>
      <w:r>
        <w:t xml:space="preserve">   HALF NOTE    </w:t>
      </w:r>
      <w:r>
        <w:t xml:space="preserve">   WHOLE NOTE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Theory Terminology</dc:title>
  <dcterms:created xsi:type="dcterms:W3CDTF">2021-10-11T12:53:34Z</dcterms:created>
  <dcterms:modified xsi:type="dcterms:W3CDTF">2021-10-11T12:53:34Z</dcterms:modified>
</cp:coreProperties>
</file>