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Music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bar lines    </w:t>
      </w:r>
      <w:r>
        <w:t xml:space="preserve">   clef    </w:t>
      </w:r>
      <w:r>
        <w:t xml:space="preserve">   dotted half    </w:t>
      </w:r>
      <w:r>
        <w:t xml:space="preserve">   dotted quarter    </w:t>
      </w:r>
      <w:r>
        <w:t xml:space="preserve">   eighth    </w:t>
      </w:r>
      <w:r>
        <w:t xml:space="preserve">   half    </w:t>
      </w:r>
      <w:r>
        <w:t xml:space="preserve">   key signature    </w:t>
      </w:r>
      <w:r>
        <w:t xml:space="preserve">   measure    </w:t>
      </w:r>
      <w:r>
        <w:t xml:space="preserve">   notes    </w:t>
      </w:r>
      <w:r>
        <w:t xml:space="preserve">   quarter    </w:t>
      </w:r>
      <w:r>
        <w:t xml:space="preserve">   rest    </w:t>
      </w:r>
      <w:r>
        <w:t xml:space="preserve">   sixteenth    </w:t>
      </w:r>
      <w:r>
        <w:t xml:space="preserve">   staff    </w:t>
      </w:r>
      <w:r>
        <w:t xml:space="preserve">   time signature    </w:t>
      </w:r>
      <w:r>
        <w:t xml:space="preserve">   whole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Vocabulary Word Search</dc:title>
  <dcterms:created xsi:type="dcterms:W3CDTF">2021-10-11T12:53:59Z</dcterms:created>
  <dcterms:modified xsi:type="dcterms:W3CDTF">2021-10-11T12:53:59Z</dcterms:modified>
</cp:coreProperties>
</file>