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moderately loud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play in tune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connects 2 or more pitches in the same bow stroke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fast tempo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space between the notes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curved line that connects 2 of the same notes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moderately soft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smooth and connected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medium tempo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gradually slow the tempo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distance between 2 notes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gradually decrease the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slow walking tempo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gradually increase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hold longer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Vocabulary</dc:title>
  <dcterms:created xsi:type="dcterms:W3CDTF">2021-10-11T12:53:49Z</dcterms:created>
  <dcterms:modified xsi:type="dcterms:W3CDTF">2021-10-11T12:53:49Z</dcterms:modified>
</cp:coreProperties>
</file>