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accelerando    </w:t>
      </w:r>
      <w:r>
        <w:t xml:space="preserve">   adagio    </w:t>
      </w:r>
      <w:r>
        <w:t xml:space="preserve">   allegro    </w:t>
      </w:r>
      <w:r>
        <w:t xml:space="preserve">   andante    </w:t>
      </w:r>
      <w:r>
        <w:t xml:space="preserve">   arco    </w:t>
      </w:r>
      <w:r>
        <w:t xml:space="preserve">   bass    </w:t>
      </w:r>
      <w:r>
        <w:t xml:space="preserve">   bassoon    </w:t>
      </w:r>
      <w:r>
        <w:t xml:space="preserve">   bongos    </w:t>
      </w:r>
      <w:r>
        <w:t xml:space="preserve">   cello    </w:t>
      </w:r>
      <w:r>
        <w:t xml:space="preserve">   clarinet    </w:t>
      </w:r>
      <w:r>
        <w:t xml:space="preserve">   coda    </w:t>
      </w:r>
      <w:r>
        <w:t xml:space="preserve">   crescendo    </w:t>
      </w:r>
      <w:r>
        <w:t xml:space="preserve">   cymbals    </w:t>
      </w:r>
      <w:r>
        <w:t xml:space="preserve">   decrescendo    </w:t>
      </w:r>
      <w:r>
        <w:t xml:space="preserve">   drum    </w:t>
      </w:r>
      <w:r>
        <w:t xml:space="preserve">   flat    </w:t>
      </w:r>
      <w:r>
        <w:t xml:space="preserve">   flate    </w:t>
      </w:r>
      <w:r>
        <w:t xml:space="preserve">   flute    </w:t>
      </w:r>
      <w:r>
        <w:t xml:space="preserve">   forte    </w:t>
      </w:r>
      <w:r>
        <w:t xml:space="preserve">   french horn    </w:t>
      </w:r>
      <w:r>
        <w:t xml:space="preserve">   harp    </w:t>
      </w:r>
      <w:r>
        <w:t xml:space="preserve">   harpsichord    </w:t>
      </w:r>
      <w:r>
        <w:t xml:space="preserve">   improvise    </w:t>
      </w:r>
      <w:r>
        <w:t xml:space="preserve">   jazz    </w:t>
      </w:r>
      <w:r>
        <w:t xml:space="preserve">   major    </w:t>
      </w:r>
      <w:r>
        <w:t xml:space="preserve">   marimba    </w:t>
      </w:r>
      <w:r>
        <w:t xml:space="preserve">   minor    </w:t>
      </w:r>
      <w:r>
        <w:t xml:space="preserve">   natural    </w:t>
      </w:r>
      <w:r>
        <w:t xml:space="preserve">   oboe    </w:t>
      </w:r>
      <w:r>
        <w:t xml:space="preserve">   piano    </w:t>
      </w:r>
      <w:r>
        <w:t xml:space="preserve">   pizz    </w:t>
      </w:r>
      <w:r>
        <w:t xml:space="preserve">   portato    </w:t>
      </w:r>
      <w:r>
        <w:t xml:space="preserve">   rock    </w:t>
      </w:r>
      <w:r>
        <w:t xml:space="preserve">   round    </w:t>
      </w:r>
      <w:r>
        <w:t xml:space="preserve">   saxophone    </w:t>
      </w:r>
      <w:r>
        <w:t xml:space="preserve">   sharp    </w:t>
      </w:r>
      <w:r>
        <w:t xml:space="preserve">   slur    </w:t>
      </w:r>
      <w:r>
        <w:t xml:space="preserve">   tambourine    </w:t>
      </w:r>
      <w:r>
        <w:t xml:space="preserve">   tie    </w:t>
      </w:r>
      <w:r>
        <w:t xml:space="preserve">   triplet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  <w:r>
        <w:t xml:space="preserve">   tympani    </w:t>
      </w:r>
      <w:r>
        <w:t xml:space="preserve">   viola    </w:t>
      </w:r>
      <w:r>
        <w:t xml:space="preserve">   violin    </w:t>
      </w:r>
      <w:r>
        <w:t xml:space="preserve">   xyolphone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Vocabulary</dc:title>
  <dcterms:created xsi:type="dcterms:W3CDTF">2021-10-11T12:53:47Z</dcterms:created>
  <dcterms:modified xsi:type="dcterms:W3CDTF">2021-10-11T12:53:47Z</dcterms:modified>
</cp:coreProperties>
</file>