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Music Vs. Memory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Amygdala    </w:t>
      </w:r>
      <w:r>
        <w:t xml:space="preserve">   Background Noise    </w:t>
      </w:r>
      <w:r>
        <w:t xml:space="preserve">   Brain    </w:t>
      </w:r>
      <w:r>
        <w:t xml:space="preserve">   cerebellum    </w:t>
      </w:r>
      <w:r>
        <w:t xml:space="preserve">   Diet    </w:t>
      </w:r>
      <w:r>
        <w:t xml:space="preserve">   hippocampus    </w:t>
      </w:r>
      <w:r>
        <w:t xml:space="preserve">   Instrument    </w:t>
      </w:r>
      <w:r>
        <w:t xml:space="preserve">   Lyrics    </w:t>
      </w:r>
      <w:r>
        <w:t xml:space="preserve">   Melody    </w:t>
      </w:r>
      <w:r>
        <w:t xml:space="preserve">   Memory    </w:t>
      </w:r>
      <w:r>
        <w:t xml:space="preserve">   Music    </w:t>
      </w:r>
      <w:r>
        <w:t xml:space="preserve">   prefrontal cortex    </w:t>
      </w:r>
      <w:r>
        <w:t xml:space="preserve">   Short term memory    </w:t>
      </w:r>
      <w:r>
        <w:t xml:space="preserve">   Sleep    </w:t>
      </w:r>
      <w:r>
        <w:t xml:space="preserve">   Social    </w:t>
      </w:r>
      <w:r>
        <w:t xml:space="preserve">   Spotify    </w:t>
      </w:r>
      <w:r>
        <w:t xml:space="preserve">   Tune    </w:t>
      </w:r>
      <w:r>
        <w:t xml:space="preserve">   Vitamins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Vs. Memory</dc:title>
  <dcterms:created xsi:type="dcterms:W3CDTF">2021-10-11T12:55:35Z</dcterms:created>
  <dcterms:modified xsi:type="dcterms:W3CDTF">2021-10-11T12:55:35Z</dcterms:modified>
</cp:coreProperties>
</file>