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band    </w:t>
      </w:r>
      <w:r>
        <w:t xml:space="preserve">   bassist    </w:t>
      </w:r>
      <w:r>
        <w:t xml:space="preserve">   chords    </w:t>
      </w:r>
      <w:r>
        <w:t xml:space="preserve">   drumbeat    </w:t>
      </w:r>
      <w:r>
        <w:t xml:space="preserve">   drummer    </w:t>
      </w:r>
      <w:r>
        <w:t xml:space="preserve">   guitarist    </w:t>
      </w:r>
      <w:r>
        <w:t xml:space="preserve">   lyrics    </w:t>
      </w:r>
      <w:r>
        <w:t xml:space="preserve">   music    </w:t>
      </w:r>
      <w:r>
        <w:t xml:space="preserve">   pianist    </w:t>
      </w:r>
      <w:r>
        <w:t xml:space="preserve">   song    </w:t>
      </w:r>
      <w:r>
        <w:t xml:space="preserve">   teamwork    </w:t>
      </w:r>
      <w:r>
        <w:t xml:space="preserve">   Vocalist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WordSearch</dc:title>
  <dcterms:created xsi:type="dcterms:W3CDTF">2021-10-11T12:53:47Z</dcterms:created>
  <dcterms:modified xsi:type="dcterms:W3CDTF">2021-10-11T12:53:47Z</dcterms:modified>
</cp:coreProperties>
</file>