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acapella    </w:t>
      </w:r>
      <w:r>
        <w:t xml:space="preserve">   singer    </w:t>
      </w:r>
      <w:r>
        <w:t xml:space="preserve">   instrumental    </w:t>
      </w:r>
      <w:r>
        <w:t xml:space="preserve">   country music    </w:t>
      </w:r>
      <w:r>
        <w:t xml:space="preserve">   saxaphone    </w:t>
      </w:r>
      <w:r>
        <w:t xml:space="preserve">   jazz    </w:t>
      </w:r>
      <w:r>
        <w:t xml:space="preserve">   tuba    </w:t>
      </w:r>
      <w:r>
        <w:t xml:space="preserve">   trumpets    </w:t>
      </w:r>
      <w:r>
        <w:t xml:space="preserve">   keyboard    </w:t>
      </w:r>
      <w:r>
        <w:t xml:space="preserve">   accordion    </w:t>
      </w:r>
      <w:r>
        <w:t xml:space="preserve">   piano    </w:t>
      </w:r>
      <w:r>
        <w:t xml:space="preserve">   banjo    </w:t>
      </w:r>
      <w:r>
        <w:t xml:space="preserve">   music conductor    </w:t>
      </w:r>
      <w:r>
        <w:t xml:space="preserve">   tambourine    </w:t>
      </w:r>
      <w:r>
        <w:t xml:space="preserve">   drums    </w:t>
      </w:r>
      <w:r>
        <w:t xml:space="preserve">   guitar    </w:t>
      </w:r>
      <w:r>
        <w:t xml:space="preserve">   violin    </w:t>
      </w:r>
      <w:r>
        <w:t xml:space="preserve">   flute    </w:t>
      </w:r>
      <w:r>
        <w:t xml:space="preserve">   Rock    </w:t>
      </w:r>
      <w:r>
        <w:t xml:space="preserve">   Blues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 Search</dc:title>
  <dcterms:created xsi:type="dcterms:W3CDTF">2021-10-11T12:53:38Z</dcterms:created>
  <dcterms:modified xsi:type="dcterms:W3CDTF">2021-10-11T12:53:38Z</dcterms:modified>
</cp:coreProperties>
</file>