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Alto    </w:t>
      </w:r>
      <w:r>
        <w:t xml:space="preserve">   Bar Line    </w:t>
      </w:r>
      <w:r>
        <w:t xml:space="preserve">   Bass    </w:t>
      </w:r>
      <w:r>
        <w:t xml:space="preserve">   Bass Clef    </w:t>
      </w:r>
      <w:r>
        <w:t xml:space="preserve">   Breath Support    </w:t>
      </w:r>
      <w:r>
        <w:t xml:space="preserve">   Crescendo    </w:t>
      </w:r>
      <w:r>
        <w:t xml:space="preserve">   Decrescendo    </w:t>
      </w:r>
      <w:r>
        <w:t xml:space="preserve">   Dynamics    </w:t>
      </w:r>
      <w:r>
        <w:t xml:space="preserve">   Forte    </w:t>
      </w:r>
      <w:r>
        <w:t xml:space="preserve">   Grand Staff    </w:t>
      </w:r>
      <w:r>
        <w:t xml:space="preserve">   Harmony    </w:t>
      </w:r>
      <w:r>
        <w:t xml:space="preserve">   Key Signature    </w:t>
      </w:r>
      <w:r>
        <w:t xml:space="preserve">   Measure    </w:t>
      </w:r>
      <w:r>
        <w:t xml:space="preserve">   Melody    </w:t>
      </w:r>
      <w:r>
        <w:t xml:space="preserve">   Mezzo Forte    </w:t>
      </w:r>
      <w:r>
        <w:t xml:space="preserve">   Mezzo Piano    </w:t>
      </w:r>
      <w:r>
        <w:t xml:space="preserve">   Phrase    </w:t>
      </w:r>
      <w:r>
        <w:t xml:space="preserve">   Piano    </w:t>
      </w:r>
      <w:r>
        <w:t xml:space="preserve">   Solfege    </w:t>
      </w:r>
      <w:r>
        <w:t xml:space="preserve">   Soprano    </w:t>
      </w:r>
      <w:r>
        <w:t xml:space="preserve">   Staff    </w:t>
      </w:r>
      <w:r>
        <w:t xml:space="preserve">   Tenor    </w:t>
      </w:r>
      <w:r>
        <w:t xml:space="preserve">   Time Signature    </w:t>
      </w:r>
      <w:r>
        <w:t xml:space="preserve">   Treble Clef    </w:t>
      </w:r>
      <w:r>
        <w:t xml:space="preserve">   Vowels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Word Search</dc:title>
  <dcterms:created xsi:type="dcterms:W3CDTF">2021-10-11T12:54:13Z</dcterms:created>
  <dcterms:modified xsi:type="dcterms:W3CDTF">2021-10-11T12:54:13Z</dcterms:modified>
</cp:coreProperties>
</file>