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Bongo    </w:t>
      </w:r>
      <w:r>
        <w:t xml:space="preserve">   Skrillex    </w:t>
      </w:r>
      <w:r>
        <w:t xml:space="preserve">   Bass Guitar    </w:t>
      </w:r>
      <w:r>
        <w:t xml:space="preserve">   Guitar    </w:t>
      </w:r>
      <w:r>
        <w:t xml:space="preserve">   Drums    </w:t>
      </w:r>
      <w:r>
        <w:t xml:space="preserve">   Pop    </w:t>
      </w:r>
      <w:r>
        <w:t xml:space="preserve">   Heavy Metal    </w:t>
      </w:r>
      <w:r>
        <w:t xml:space="preserve">   Bee Gees    </w:t>
      </w:r>
      <w:r>
        <w:t xml:space="preserve">   The Beatles    </w:t>
      </w:r>
      <w:r>
        <w:t xml:space="preserve">   techno    </w:t>
      </w:r>
      <w:r>
        <w:t xml:space="preserve">   dubstep    </w:t>
      </w:r>
      <w:r>
        <w:t xml:space="preserve">   Classical    </w:t>
      </w:r>
      <w:r>
        <w:t xml:space="preserve">   Jazz    </w:t>
      </w:r>
      <w:r>
        <w:t xml:space="preserve">   funk    </w:t>
      </w:r>
      <w:r>
        <w:t xml:space="preserve">   romantic    </w:t>
      </w:r>
      <w:r>
        <w:t xml:space="preserve">   reggae    </w:t>
      </w:r>
      <w:r>
        <w:t xml:space="preserve">   elvis presley    </w:t>
      </w:r>
      <w:r>
        <w:t xml:space="preserve">   Def Leppard    </w:t>
      </w:r>
      <w:r>
        <w:t xml:space="preserve">   Led Zeppelin    </w:t>
      </w:r>
      <w:r>
        <w:t xml:space="preserve">   ACDC    </w:t>
      </w:r>
      <w:r>
        <w:t xml:space="preserve">   glam rock    </w:t>
      </w:r>
      <w:r>
        <w:t xml:space="preserve">   punk    </w:t>
      </w:r>
      <w:r>
        <w:t xml:space="preserve">   disco    </w:t>
      </w:r>
      <w:r>
        <w:t xml:space="preserve">  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 search</dc:title>
  <dcterms:created xsi:type="dcterms:W3CDTF">2021-10-11T12:54:32Z</dcterms:created>
  <dcterms:modified xsi:type="dcterms:W3CDTF">2021-10-11T12:54:32Z</dcterms:modified>
</cp:coreProperties>
</file>