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bach    </w:t>
      </w:r>
      <w:r>
        <w:t xml:space="preserve">   ballad    </w:t>
      </w:r>
      <w:r>
        <w:t xml:space="preserve">   beethoven     </w:t>
      </w:r>
      <w:r>
        <w:t xml:space="preserve">   bobmarley    </w:t>
      </w:r>
      <w:r>
        <w:t xml:space="preserve">   brass    </w:t>
      </w:r>
      <w:r>
        <w:t xml:space="preserve">   calypso    </w:t>
      </w:r>
      <w:r>
        <w:t xml:space="preserve">   cello    </w:t>
      </w:r>
      <w:r>
        <w:t xml:space="preserve">   chopin    </w:t>
      </w:r>
      <w:r>
        <w:t xml:space="preserve">   germany    </w:t>
      </w:r>
      <w:r>
        <w:t xml:space="preserve">   grieg    </w:t>
      </w:r>
      <w:r>
        <w:t xml:space="preserve">   harp    </w:t>
      </w:r>
      <w:r>
        <w:t xml:space="preserve">   harrybelafonte    </w:t>
      </w:r>
      <w:r>
        <w:t xml:space="preserve">   keyboard    </w:t>
      </w:r>
      <w:r>
        <w:t xml:space="preserve">   lespaul    </w:t>
      </w:r>
      <w:r>
        <w:t xml:space="preserve">   marchingband    </w:t>
      </w:r>
      <w:r>
        <w:t xml:space="preserve">   mozart    </w:t>
      </w:r>
      <w:r>
        <w:t xml:space="preserve">   norway    </w:t>
      </w:r>
      <w:r>
        <w:t xml:space="preserve">   percussion    </w:t>
      </w:r>
      <w:r>
        <w:t xml:space="preserve">   piano    </w:t>
      </w:r>
      <w:r>
        <w:t xml:space="preserve">   poland    </w:t>
      </w:r>
      <w:r>
        <w:t xml:space="preserve">   raggae    </w:t>
      </w:r>
      <w:r>
        <w:t xml:space="preserve">   singing    </w:t>
      </w:r>
      <w:r>
        <w:t xml:space="preserve">   sousa    </w:t>
      </w:r>
      <w:r>
        <w:t xml:space="preserve">   sousaphone    </w:t>
      </w:r>
      <w:r>
        <w:t xml:space="preserve">   strings    </w:t>
      </w:r>
      <w:r>
        <w:t xml:space="preserve">   suite    </w:t>
      </w:r>
      <w:r>
        <w:t xml:space="preserve">   timesignature    </w:t>
      </w:r>
      <w:r>
        <w:t xml:space="preserve">   trombone    </w:t>
      </w:r>
      <w:r>
        <w:t xml:space="preserve">   violin    </w:t>
      </w:r>
      <w:r>
        <w:t xml:space="preserve">   woodwind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Words</dc:title>
  <dcterms:created xsi:type="dcterms:W3CDTF">2021-10-11T12:53:42Z</dcterms:created>
  <dcterms:modified xsi:type="dcterms:W3CDTF">2021-10-11T12:53:42Z</dcterms:modified>
</cp:coreProperties>
</file>