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Fermata    </w:t>
      </w:r>
      <w:r>
        <w:t xml:space="preserve">   Staccato    </w:t>
      </w:r>
      <w:r>
        <w:t xml:space="preserve">   Legato    </w:t>
      </w:r>
      <w:r>
        <w:t xml:space="preserve">   Quarter Rest    </w:t>
      </w:r>
      <w:r>
        <w:t xml:space="preserve">   Whole Note    </w:t>
      </w:r>
      <w:r>
        <w:t xml:space="preserve">   Piano    </w:t>
      </w:r>
      <w:r>
        <w:t xml:space="preserve">   Forte    </w:t>
      </w:r>
      <w:r>
        <w:t xml:space="preserve">   Chorus    </w:t>
      </w:r>
      <w:r>
        <w:t xml:space="preserve">   Orchestra    </w:t>
      </w:r>
      <w:r>
        <w:t xml:space="preserve">   Rhythm    </w:t>
      </w:r>
      <w:r>
        <w:t xml:space="preserve">   Soprano    </w:t>
      </w:r>
      <w:r>
        <w:t xml:space="preserve">   Time Signature    </w:t>
      </w:r>
      <w:r>
        <w:t xml:space="preserve">   Meter    </w:t>
      </w:r>
      <w:r>
        <w:t xml:space="preserve">   Measure    </w:t>
      </w:r>
      <w:r>
        <w:t xml:space="preserve">   Eighth Note    </w:t>
      </w:r>
      <w:r>
        <w:t xml:space="preserve">   Quarter Note    </w:t>
      </w:r>
      <w:r>
        <w:t xml:space="preserve">   Half Note    </w:t>
      </w:r>
      <w:r>
        <w:t xml:space="preserve">   Bass Clef    </w:t>
      </w:r>
      <w:r>
        <w:t xml:space="preserve">   Treble Clef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Words</dc:title>
  <dcterms:created xsi:type="dcterms:W3CDTF">2021-10-11T12:54:11Z</dcterms:created>
  <dcterms:modified xsi:type="dcterms:W3CDTF">2021-10-11T12:54:11Z</dcterms:modified>
</cp:coreProperties>
</file>