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Beat    </w:t>
      </w:r>
      <w:r>
        <w:t xml:space="preserve">   Brass    </w:t>
      </w:r>
      <w:r>
        <w:t xml:space="preserve">   Canon    </w:t>
      </w:r>
      <w:r>
        <w:t xml:space="preserve">   Choir    </w:t>
      </w:r>
      <w:r>
        <w:t xml:space="preserve">   Chord    </w:t>
      </w:r>
      <w:r>
        <w:t xml:space="preserve">   Classical    </w:t>
      </w:r>
      <w:r>
        <w:t xml:space="preserve">   Conductor    </w:t>
      </w:r>
      <w:r>
        <w:t xml:space="preserve">   Drums    </w:t>
      </w:r>
      <w:r>
        <w:t xml:space="preserve">   Duet    </w:t>
      </w:r>
      <w:r>
        <w:t xml:space="preserve">   Dynamics    </w:t>
      </w:r>
      <w:r>
        <w:t xml:space="preserve">   Flat    </w:t>
      </w:r>
      <w:r>
        <w:t xml:space="preserve">   Guitar    </w:t>
      </w:r>
      <w:r>
        <w:t xml:space="preserve">   Instruments    </w:t>
      </w:r>
      <w:r>
        <w:t xml:space="preserve">   Music    </w:t>
      </w:r>
      <w:r>
        <w:t xml:space="preserve">   Notes    </w:t>
      </w:r>
      <w:r>
        <w:t xml:space="preserve">   Percussion    </w:t>
      </w:r>
      <w:r>
        <w:t xml:space="preserve">   Pitch    </w:t>
      </w:r>
      <w:r>
        <w:t xml:space="preserve">   Rhythm    </w:t>
      </w:r>
      <w:r>
        <w:t xml:space="preserve">   Sound    </w:t>
      </w:r>
      <w:r>
        <w:t xml:space="preserve">   Strings    </w:t>
      </w:r>
      <w:r>
        <w:t xml:space="preserve">   Timbre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Wordsearch</dc:title>
  <dcterms:created xsi:type="dcterms:W3CDTF">2021-10-11T12:53:55Z</dcterms:created>
  <dcterms:modified xsi:type="dcterms:W3CDTF">2021-10-11T12:53:55Z</dcterms:modified>
</cp:coreProperties>
</file>