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</w:tbl>
    <w:p>
      <w:pPr>
        <w:pStyle w:val="WordBankLarge"/>
      </w:pPr>
      <w:r>
        <w:t xml:space="preserve">   6ix9ine    </w:t>
      </w:r>
      <w:r>
        <w:t xml:space="preserve">   A boogie    </w:t>
      </w:r>
      <w:r>
        <w:t xml:space="preserve">   Big Shaq    </w:t>
      </w:r>
      <w:r>
        <w:t xml:space="preserve">   Black Eyed Peas    </w:t>
      </w:r>
      <w:r>
        <w:t xml:space="preserve">   Busta Rhymes    </w:t>
      </w:r>
      <w:r>
        <w:t xml:space="preserve">   Cardi B    </w:t>
      </w:r>
      <w:r>
        <w:t xml:space="preserve">   Chance the rapper    </w:t>
      </w:r>
      <w:r>
        <w:t xml:space="preserve">   DMX    </w:t>
      </w:r>
      <w:r>
        <w:t xml:space="preserve">   Dr dre    </w:t>
      </w:r>
      <w:r>
        <w:t xml:space="preserve">   Drake    </w:t>
      </w:r>
      <w:r>
        <w:t xml:space="preserve">   Eminem    </w:t>
      </w:r>
      <w:r>
        <w:t xml:space="preserve">   Fat Joe    </w:t>
      </w:r>
      <w:r>
        <w:t xml:space="preserve">   Fetty Wap    </w:t>
      </w:r>
      <w:r>
        <w:t xml:space="preserve">   French Montana    </w:t>
      </w:r>
      <w:r>
        <w:t xml:space="preserve">   Ice cube    </w:t>
      </w:r>
      <w:r>
        <w:t xml:space="preserve">   J kwon    </w:t>
      </w:r>
      <w:r>
        <w:t xml:space="preserve">   Ja rule    </w:t>
      </w:r>
      <w:r>
        <w:t xml:space="preserve">   Jay Z    </w:t>
      </w:r>
      <w:r>
        <w:t xml:space="preserve">   Kanye west    </w:t>
      </w:r>
      <w:r>
        <w:t xml:space="preserve">   Kodak Black    </w:t>
      </w:r>
      <w:r>
        <w:t xml:space="preserve">   Lil boosie    </w:t>
      </w:r>
      <w:r>
        <w:t xml:space="preserve">   Lil Kim    </w:t>
      </w:r>
      <w:r>
        <w:t xml:space="preserve">   Lil peep    </w:t>
      </w:r>
      <w:r>
        <w:t xml:space="preserve">   Lil pump    </w:t>
      </w:r>
      <w:r>
        <w:t xml:space="preserve">   Lil uzi vert    </w:t>
      </w:r>
      <w:r>
        <w:t xml:space="preserve">   Lil wayne    </w:t>
      </w:r>
      <w:r>
        <w:t xml:space="preserve">   LIL Yachty    </w:t>
      </w:r>
      <w:r>
        <w:t xml:space="preserve">   LL cool J    </w:t>
      </w:r>
      <w:r>
        <w:t xml:space="preserve">   Ludacris    </w:t>
      </w:r>
      <w:r>
        <w:t xml:space="preserve">   Migos    </w:t>
      </w:r>
      <w:r>
        <w:t xml:space="preserve">   Missy elliot    </w:t>
      </w:r>
      <w:r>
        <w:t xml:space="preserve">   Nelly    </w:t>
      </w:r>
      <w:r>
        <w:t xml:space="preserve">   Nicki Minaj    </w:t>
      </w:r>
      <w:r>
        <w:t xml:space="preserve">   Outkast    </w:t>
      </w:r>
      <w:r>
        <w:t xml:space="preserve">   P diddy    </w:t>
      </w:r>
      <w:r>
        <w:t xml:space="preserve">   Pit Bull    </w:t>
      </w:r>
      <w:r>
        <w:t xml:space="preserve">   Rae Scremmurd    </w:t>
      </w:r>
      <w:r>
        <w:t xml:space="preserve">   Run DMC    </w:t>
      </w:r>
      <w:r>
        <w:t xml:space="preserve">   Slick rick    </w:t>
      </w:r>
      <w:r>
        <w:t xml:space="preserve">   Snoop dogg    </w:t>
      </w:r>
      <w:r>
        <w:t xml:space="preserve">   The notorious big    </w:t>
      </w:r>
      <w:r>
        <w:t xml:space="preserve">   Tyler the creator    </w:t>
      </w:r>
      <w:r>
        <w:t xml:space="preserve">   Will smith    </w:t>
      </w:r>
      <w:r>
        <w:t xml:space="preserve">   XXXTENTACACION    </w:t>
      </w:r>
      <w:r>
        <w:t xml:space="preserve">   Young Jeezy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2021-10-11T12:52:45Z</dcterms:created>
  <dcterms:modified xsi:type="dcterms:W3CDTF">2021-10-11T12:52:45Z</dcterms:modified>
</cp:coreProperties>
</file>