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 artist </w:t>
      </w:r>
    </w:p>
    <w:p>
      <w:pPr>
        <w:pStyle w:val="Questions"/>
      </w:pPr>
      <w:r>
        <w:t xml:space="preserve">1. YKAEN TSEW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CIRK SROS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OXCXTAXNIENT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ENOYBÉC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NURSOOIOT IBG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UCATP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ACM IRMELL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ILL UMPP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OTPS OLMANE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HTE NEEWKED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AASP OCYKR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KAEDR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J. COEL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BBDYAA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ILL UIZ EVTR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16. AEMGN THEE LNTLAISO 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17. SRYBON EIRLLT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18. JD EADKHL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TRFUEU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IGMSO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21. KENRKIDC MAALR </w:t>
      </w:r>
      <w:r>
        <w:rPr>
          <w:u w:val="single"/>
        </w:rPr>
        <w:t xml:space="preserve">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artist </dc:title>
  <dcterms:created xsi:type="dcterms:W3CDTF">2021-10-11T12:53:38Z</dcterms:created>
  <dcterms:modified xsi:type="dcterms:W3CDTF">2021-10-11T12:53:38Z</dcterms:modified>
</cp:coreProperties>
</file>