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banco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Haydn    </w:t>
      </w:r>
      <w:r>
        <w:t xml:space="preserve">   Baroque    </w:t>
      </w:r>
      <w:r>
        <w:t xml:space="preserve">   Mozart    </w:t>
      </w:r>
      <w:r>
        <w:t xml:space="preserve">   Concerto Grosso    </w:t>
      </w:r>
      <w:r>
        <w:t xml:space="preserve">   Concerto    </w:t>
      </w:r>
      <w:r>
        <w:t xml:space="preserve">   Opera    </w:t>
      </w:r>
      <w:r>
        <w:t xml:space="preserve">   Fugue    </w:t>
      </w:r>
      <w:r>
        <w:t xml:space="preserve">   Oratorio    </w:t>
      </w:r>
      <w:r>
        <w:t xml:space="preserve">   Purcell    </w:t>
      </w:r>
      <w:r>
        <w:t xml:space="preserve">   Vivaldi    </w:t>
      </w:r>
      <w:r>
        <w:t xml:space="preserve">   Telemann    </w:t>
      </w:r>
      <w:r>
        <w:t xml:space="preserve">   Bach    </w:t>
      </w:r>
      <w:r>
        <w:t xml:space="preserve">   Handel    </w:t>
      </w:r>
      <w:r>
        <w:t xml:space="preserve">   Monteverdi    </w:t>
      </w:r>
      <w:r>
        <w:t xml:space="preserve">   Corelli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banco</dc:title>
  <dcterms:created xsi:type="dcterms:W3CDTF">2021-10-11T12:53:40Z</dcterms:created>
  <dcterms:modified xsi:type="dcterms:W3CDTF">2021-10-11T12:53:40Z</dcterms:modified>
</cp:coreProperties>
</file>