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for Suspense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notes that clash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'wobble' between two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held note or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single note repeated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repeating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symbol called that cancels out a sharp or flat?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shortest distance between two notes or notes next to each other on a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scale made up of semitones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#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for Suspense</dc:title>
  <dcterms:created xsi:type="dcterms:W3CDTF">2021-10-11T12:54:39Z</dcterms:created>
  <dcterms:modified xsi:type="dcterms:W3CDTF">2021-10-11T12:54:39Z</dcterms:modified>
</cp:coreProperties>
</file>