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Music terms and instruments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Piano*    </w:t>
      </w:r>
      <w:r>
        <w:t xml:space="preserve">   Allegro*    </w:t>
      </w:r>
      <w:r>
        <w:t xml:space="preserve">   Largo*    </w:t>
      </w:r>
      <w:r>
        <w:t xml:space="preserve">   Mezzo piano*    </w:t>
      </w:r>
      <w:r>
        <w:t xml:space="preserve">   Pianissimo*    </w:t>
      </w:r>
      <w:r>
        <w:t xml:space="preserve">   Mezzo forte*    </w:t>
      </w:r>
      <w:r>
        <w:t xml:space="preserve">   Fortissimo*    </w:t>
      </w:r>
      <w:r>
        <w:t xml:space="preserve">   Andante*    </w:t>
      </w:r>
      <w:r>
        <w:t xml:space="preserve">   Moderato*    </w:t>
      </w:r>
      <w:r>
        <w:t xml:space="preserve">   Violin    </w:t>
      </w:r>
      <w:r>
        <w:t xml:space="preserve">   Bassoon    </w:t>
      </w:r>
      <w:r>
        <w:t xml:space="preserve">   Xylophone    </w:t>
      </w:r>
      <w:r>
        <w:t xml:space="preserve">   Viola    </w:t>
      </w:r>
      <w:r>
        <w:t xml:space="preserve">   Oboe    </w:t>
      </w:r>
      <w:r>
        <w:t xml:space="preserve">   Mbira    </w:t>
      </w:r>
      <w:r>
        <w:t xml:space="preserve">   Clarinet    </w:t>
      </w:r>
      <w:r>
        <w:t xml:space="preserve">   Harp    </w:t>
      </w:r>
      <w:r>
        <w:t xml:space="preserve">   Reed flute    </w:t>
      </w:r>
      <w:r>
        <w:t xml:space="preserve">   Aerophone    </w:t>
      </w:r>
      <w:r>
        <w:t xml:space="preserve">   Cello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terms and instruments</dc:title>
  <dcterms:created xsi:type="dcterms:W3CDTF">2021-10-18T12:18:07Z</dcterms:created>
  <dcterms:modified xsi:type="dcterms:W3CDTF">2021-10-18T12:18:07Z</dcterms:modified>
</cp:coreProperties>
</file>