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Alphabet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decaf    </w:t>
      </w:r>
      <w:r>
        <w:t xml:space="preserve">   beef    </w:t>
      </w:r>
      <w:r>
        <w:t xml:space="preserve">   badge    </w:t>
      </w:r>
      <w:r>
        <w:t xml:space="preserve">   dag    </w:t>
      </w:r>
      <w:r>
        <w:t xml:space="preserve">   dab    </w:t>
      </w:r>
      <w:r>
        <w:t xml:space="preserve">   cad    </w:t>
      </w:r>
      <w:r>
        <w:t xml:space="preserve">   age    </w:t>
      </w:r>
      <w:r>
        <w:t xml:space="preserve">   bag    </w:t>
      </w:r>
      <w:r>
        <w:t xml:space="preserve">   bad    </w:t>
      </w:r>
      <w:r>
        <w:t xml:space="preserve">   edge    </w:t>
      </w:r>
      <w:r>
        <w:t xml:space="preserve">   defaced    </w:t>
      </w:r>
      <w:r>
        <w:t xml:space="preserve">   deaf    </w:t>
      </w:r>
      <w:r>
        <w:t xml:space="preserve">   beg    </w:t>
      </w:r>
      <w:r>
        <w:t xml:space="preserve">   babe    </w:t>
      </w:r>
      <w:r>
        <w:t xml:space="preserve">   fed    </w:t>
      </w:r>
      <w:r>
        <w:t xml:space="preserve">   egg    </w:t>
      </w:r>
      <w:r>
        <w:t xml:space="preserve">   bead    </w:t>
      </w:r>
      <w:r>
        <w:t xml:space="preserve">   aced    </w:t>
      </w:r>
      <w:r>
        <w:t xml:space="preserve">   bee    </w:t>
      </w:r>
      <w:r>
        <w:t xml:space="preserve">   dead    </w:t>
      </w:r>
      <w:r>
        <w:t xml:space="preserve">   baggage    </w:t>
      </w:r>
      <w:r>
        <w:t xml:space="preserve">   feed    </w:t>
      </w:r>
      <w:r>
        <w:t xml:space="preserve">   bed    </w:t>
      </w:r>
      <w:r>
        <w:t xml:space="preserve">   deb    </w:t>
      </w:r>
      <w:r>
        <w:t xml:space="preserve">   faced    </w:t>
      </w:r>
      <w:r>
        <w:t xml:space="preserve">   cab    </w:t>
      </w:r>
      <w:r>
        <w:t xml:space="preserve">   ace    </w:t>
      </w:r>
      <w:r>
        <w:t xml:space="preserve">   cafe    </w:t>
      </w:r>
      <w:r>
        <w:t xml:space="preserve">   cage    </w:t>
      </w:r>
      <w:r>
        <w:t xml:space="preserve">   face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Alphabet Word Find</dc:title>
  <dcterms:created xsi:type="dcterms:W3CDTF">2021-10-11T12:54:57Z</dcterms:created>
  <dcterms:modified xsi:type="dcterms:W3CDTF">2021-10-11T12:54:57Z</dcterms:modified>
</cp:coreProperties>
</file>