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FALL OUT BOY    </w:t>
      </w:r>
      <w:r>
        <w:t xml:space="preserve">   ALL AMERICAN REJECTS    </w:t>
      </w:r>
      <w:r>
        <w:t xml:space="preserve">   COLDPLAY    </w:t>
      </w:r>
      <w:r>
        <w:t xml:space="preserve">   BRUNO MARS    </w:t>
      </w:r>
      <w:r>
        <w:t xml:space="preserve">   DAFT PUNK    </w:t>
      </w:r>
      <w:r>
        <w:t xml:space="preserve">   PAUL MCCARTNEY    </w:t>
      </w:r>
      <w:r>
        <w:t xml:space="preserve">   AALIYAH    </w:t>
      </w:r>
      <w:r>
        <w:t xml:space="preserve">   SALT AND PEPPA    </w:t>
      </w:r>
      <w:r>
        <w:t xml:space="preserve">   RUN DMC    </w:t>
      </w:r>
      <w:r>
        <w:t xml:space="preserve">   PRINCE    </w:t>
      </w:r>
      <w:r>
        <w:t xml:space="preserve">   MADONNA    </w:t>
      </w:r>
      <w:r>
        <w:t xml:space="preserve">   CRYSTAL CASTLES    </w:t>
      </w:r>
      <w:r>
        <w:t xml:space="preserve">   THE VERONICAS    </w:t>
      </w:r>
      <w:r>
        <w:t xml:space="preserve">   YOUNG JEEZY    </w:t>
      </w:r>
      <w:r>
        <w:t xml:space="preserve">   BRYSON TILLER    </w:t>
      </w:r>
      <w:r>
        <w:t xml:space="preserve">   WEEKND    </w:t>
      </w:r>
      <w:r>
        <w:t xml:space="preserve">   NICK JONAS    </w:t>
      </w:r>
      <w:r>
        <w:t xml:space="preserve">   MILEY CYRUS    </w:t>
      </w:r>
      <w:r>
        <w:t xml:space="preserve">   NICKI MINAJ    </w:t>
      </w:r>
      <w:r>
        <w:t xml:space="preserve">   KENDRICK LAMAR    </w:t>
      </w:r>
      <w:r>
        <w:t xml:space="preserve">   LIL WAYNE    </w:t>
      </w:r>
      <w:r>
        <w:t xml:space="preserve">   DRAKE    </w:t>
      </w:r>
      <w:r>
        <w:t xml:space="preserve">   ADELE    </w:t>
      </w:r>
      <w:r>
        <w:t xml:space="preserve">   RIKARDO WILLIAMS    </w:t>
      </w:r>
      <w:r>
        <w:t xml:space="preserve">   STEVIE WONDER    </w:t>
      </w:r>
      <w:r>
        <w:t xml:space="preserve">   MICHAEL JACKSON    </w:t>
      </w:r>
      <w:r>
        <w:t xml:space="preserve">   USHER    </w:t>
      </w:r>
      <w:r>
        <w:t xml:space="preserve">   ZAYN    </w:t>
      </w:r>
      <w:r>
        <w:t xml:space="preserve">   LADY GAGA    </w:t>
      </w:r>
      <w:r>
        <w:t xml:space="preserve">   KATY PERRY    </w:t>
      </w:r>
      <w:r>
        <w:t xml:space="preserve">   JAYZ    </w:t>
      </w:r>
      <w:r>
        <w:t xml:space="preserve">   JUSTIN BIEBER    </w:t>
      </w:r>
      <w:r>
        <w:t xml:space="preserve">   KANYE WEST    </w:t>
      </w:r>
      <w:r>
        <w:t xml:space="preserve">   RIHANNA    </w:t>
      </w:r>
      <w:r>
        <w:t xml:space="preserve">   BEYONCE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Artist</dc:title>
  <dcterms:created xsi:type="dcterms:W3CDTF">2021-10-11T12:53:45Z</dcterms:created>
  <dcterms:modified xsi:type="dcterms:W3CDTF">2021-10-11T12:53:45Z</dcterms:modified>
</cp:coreProperties>
</file>