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Musical 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published only piano music, Romantic 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Musical genius of the classical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Italian Operas and English Oratio, Wrote the messiah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Romantic composer who reflected classical forms in his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Wrote symphony fantastique. Romantic composer who challenged the norm.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Music was viewed with suspicion by russian nationalists due to its western influences.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Founder of the nocturne. Polish nationalist composer famous for his piano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great English composer until the 19th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often called the father of the string quartet and symphony. Inspired by Messiah to write the oratio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Master of the art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 reflected earlier modial style. Major/minor tonality. Baroque 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Virtuoso Violinist, Composed the four seasons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Wrote a huge number of masterpieces including don giovanni and his unfinished requiem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Wrote in every Baroque form except opera, generally wrote in polyphonic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Incredible pianist and showman. Created the symphonic poem (tone poem)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Composers</dc:title>
  <dcterms:created xsi:type="dcterms:W3CDTF">2021-10-11T12:54:21Z</dcterms:created>
  <dcterms:modified xsi:type="dcterms:W3CDTF">2021-10-11T12:54:21Z</dcterms:modified>
</cp:coreProperties>
</file>