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Note clapped "ta".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Dynamic meaning soft.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 called "shh".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Dynamic meaning 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 for right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Symbol for left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Notes clapped "ti - ca ti - ca".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Note clapped "great big whole note".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 called "up - side down hat".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Notes clapped "ti - ti".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Rest called "top hat".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note clapped "half note".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Crossword Puzzle</dc:title>
  <dcterms:created xsi:type="dcterms:W3CDTF">2021-10-11T12:54:07Z</dcterms:created>
  <dcterms:modified xsi:type="dcterms:W3CDTF">2021-10-11T12:54:07Z</dcterms:modified>
</cp:coreProperties>
</file>