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Musical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subito    </w:t>
      </w:r>
      <w:r>
        <w:t xml:space="preserve">   simile    </w:t>
      </w:r>
      <w:r>
        <w:t xml:space="preserve">   sempre    </w:t>
      </w:r>
      <w:r>
        <w:t xml:space="preserve">   sostenuto    </w:t>
      </w:r>
      <w:r>
        <w:t xml:space="preserve">   presto    </w:t>
      </w:r>
      <w:r>
        <w:t xml:space="preserve">   cantabile    </w:t>
      </w:r>
      <w:r>
        <w:t xml:space="preserve">   andante    </w:t>
      </w:r>
      <w:r>
        <w:t xml:space="preserve">   dolce    </w:t>
      </w:r>
      <w:r>
        <w:t xml:space="preserve">   pizzicato    </w:t>
      </w:r>
      <w:r>
        <w:t xml:space="preserve">   morendo    </w:t>
      </w:r>
      <w:r>
        <w:t xml:space="preserve">   staccato    </w:t>
      </w:r>
      <w:r>
        <w:t xml:space="preserve">   allegretto    </w:t>
      </w:r>
      <w:r>
        <w:t xml:space="preserve">   agitato    </w:t>
      </w:r>
      <w:r>
        <w:t xml:space="preserve">   nobilmente    </w:t>
      </w:r>
      <w:r>
        <w:t xml:space="preserve">   grazioso    </w:t>
      </w:r>
      <w:r>
        <w:t xml:space="preserve">   senza    </w:t>
      </w:r>
      <w:r>
        <w:t xml:space="preserve">   vivace    </w:t>
      </w:r>
      <w:r>
        <w:t xml:space="preserve">   allargando    </w:t>
      </w:r>
      <w:r>
        <w:t xml:space="preserve">   con    </w:t>
      </w:r>
      <w:r>
        <w:t xml:space="preserve">   tacet    </w:t>
      </w:r>
      <w:r>
        <w:t xml:space="preserve">   lied    </w:t>
      </w:r>
      <w:r>
        <w:t xml:space="preserve">   animato    </w:t>
      </w:r>
      <w:r>
        <w:t xml:space="preserve">   adagio    </w:t>
      </w:r>
      <w:r>
        <w:t xml:space="preserve">   piu    </w:t>
      </w:r>
      <w:r>
        <w:t xml:space="preserve">   maestoso    </w:t>
      </w:r>
      <w:r>
        <w:t xml:space="preserve">   mosso    </w:t>
      </w:r>
      <w:r>
        <w:t xml:space="preserve">   sordini    </w:t>
      </w:r>
      <w:r>
        <w:t xml:space="preserve">   rubato    </w:t>
      </w:r>
      <w:r>
        <w:t xml:space="preserve">   assai    </w:t>
      </w:r>
      <w:r>
        <w:t xml:space="preserve">   lento    </w:t>
      </w:r>
      <w:r>
        <w:t xml:space="preserve">   tutti    </w:t>
      </w:r>
      <w:r>
        <w:t xml:space="preserve">   segue    </w:t>
      </w:r>
      <w:r>
        <w:t xml:space="preserve">   non troppo    </w:t>
      </w:r>
      <w:r>
        <w:t xml:space="preserve">   molto    </w:t>
      </w:r>
      <w:r>
        <w:t xml:space="preserve">   giocoso    </w:t>
      </w:r>
      <w:r>
        <w:t xml:space="preserve">   scherzo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Definitions</dc:title>
  <dcterms:created xsi:type="dcterms:W3CDTF">2021-10-11T12:54:02Z</dcterms:created>
  <dcterms:modified xsi:type="dcterms:W3CDTF">2021-10-11T12:54:02Z</dcterms:modified>
</cp:coreProperties>
</file>