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Musical Definitions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animated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singing style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all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as before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sustained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don't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sweetly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gracefully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dying away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flexible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plucked notes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not quickly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agitated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majestically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noble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walking 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always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without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very fast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faster than andante but slower than allegro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suddenly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too much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musical joke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happily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go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with a mute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 song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with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Definitions</dc:title>
  <dcterms:created xsi:type="dcterms:W3CDTF">2021-10-11T12:54:06Z</dcterms:created>
  <dcterms:modified xsi:type="dcterms:W3CDTF">2021-10-11T12:54:06Z</dcterms:modified>
</cp:coreProperties>
</file>