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Musical Elements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notes played that support the melody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Quiet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collection of organised note values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high or low the note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At a fast 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different layers of a piece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collection of pitches and rhythms to form the tune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speed of a piece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loud or quiet the music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layout of the piece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Loud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 Elements</dc:title>
  <dcterms:created xsi:type="dcterms:W3CDTF">2021-10-11T12:54:15Z</dcterms:created>
  <dcterms:modified xsi:type="dcterms:W3CDTF">2021-10-11T12:54:15Z</dcterms:modified>
</cp:coreProperties>
</file>