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piano    </w:t>
      </w:r>
      <w:r>
        <w:t xml:space="preserve">   guitar    </w:t>
      </w:r>
      <w:r>
        <w:t xml:space="preserve">   cello    </w:t>
      </w:r>
      <w:r>
        <w:t xml:space="preserve">   viola    </w:t>
      </w:r>
      <w:r>
        <w:t xml:space="preserve">   recorder    </w:t>
      </w:r>
      <w:r>
        <w:t xml:space="preserve">   percussion    </w:t>
      </w:r>
      <w:r>
        <w:t xml:space="preserve">   violin    </w:t>
      </w:r>
      <w:r>
        <w:t xml:space="preserve">   tuba    </w:t>
      </w:r>
      <w:r>
        <w:t xml:space="preserve">   bass    </w:t>
      </w:r>
      <w:r>
        <w:t xml:space="preserve">   baritone    </w:t>
      </w:r>
      <w:r>
        <w:t xml:space="preserve">   trombone    </w:t>
      </w:r>
      <w:r>
        <w:t xml:space="preserve">   frenchhorn    </w:t>
      </w:r>
      <w:r>
        <w:t xml:space="preserve">   cornet    </w:t>
      </w:r>
      <w:r>
        <w:t xml:space="preserve">   trumpet    </w:t>
      </w:r>
      <w:r>
        <w:t xml:space="preserve">   saxophone    </w:t>
      </w:r>
      <w:r>
        <w:t xml:space="preserve">   clarinet    </w:t>
      </w:r>
      <w:r>
        <w:t xml:space="preserve">   flute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2021-10-11T12:56:14Z</dcterms:created>
  <dcterms:modified xsi:type="dcterms:W3CDTF">2021-10-11T12:56:14Z</dcterms:modified>
</cp:coreProperties>
</file>