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High-pitched brass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instrument has 88 keys.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percussion instrument makes a big CRASH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high sing voice for a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low singing voice for a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high singing voice for a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percussion instrument is named for its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brass instrument that was used when hunting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brass instrument with a slide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Silver member of the woodwind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string instrument that can have four, six or twelve strings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person leading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percussion instrument with many bars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woodwind is known for playing jazz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Largest and lowest member of the brass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woodwind instrument with a double reed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Instruments</dc:title>
  <dcterms:created xsi:type="dcterms:W3CDTF">2021-10-11T12:54:45Z</dcterms:created>
  <dcterms:modified xsi:type="dcterms:W3CDTF">2021-10-11T12:54:45Z</dcterms:modified>
</cp:coreProperties>
</file>