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Musical 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Accordion    </w:t>
      </w:r>
      <w:r>
        <w:t xml:space="preserve">   Bassoon    </w:t>
      </w:r>
      <w:r>
        <w:t xml:space="preserve">   Bongos    </w:t>
      </w:r>
      <w:r>
        <w:t xml:space="preserve">   Clarinet    </w:t>
      </w:r>
      <w:r>
        <w:t xml:space="preserve">   Cymbals    </w:t>
      </w:r>
      <w:r>
        <w:t xml:space="preserve">   Djembe    </w:t>
      </w:r>
      <w:r>
        <w:t xml:space="preserve">   Euphonium    </w:t>
      </w:r>
      <w:r>
        <w:t xml:space="preserve">   Flute    </w:t>
      </w:r>
      <w:r>
        <w:t xml:space="preserve">   Glockenspiel    </w:t>
      </w:r>
      <w:r>
        <w:t xml:space="preserve">   Gong    </w:t>
      </w:r>
      <w:r>
        <w:t xml:space="preserve">   Guitar    </w:t>
      </w:r>
      <w:r>
        <w:t xml:space="preserve">   Harp    </w:t>
      </w:r>
      <w:r>
        <w:t xml:space="preserve">   Idakka    </w:t>
      </w:r>
      <w:r>
        <w:t xml:space="preserve">   Jug    </w:t>
      </w:r>
      <w:r>
        <w:t xml:space="preserve">   Kebero    </w:t>
      </w:r>
      <w:r>
        <w:t xml:space="preserve">   Lute    </w:t>
      </w:r>
      <w:r>
        <w:t xml:space="preserve">   Mandolin    </w:t>
      </w:r>
      <w:r>
        <w:t xml:space="preserve">   Marimba    </w:t>
      </w:r>
      <w:r>
        <w:t xml:space="preserve">   Nagak    </w:t>
      </w:r>
      <w:r>
        <w:t xml:space="preserve">   Oboe    </w:t>
      </w:r>
      <w:r>
        <w:t xml:space="preserve">   Piano    </w:t>
      </w:r>
      <w:r>
        <w:t xml:space="preserve">   Quena    </w:t>
      </w:r>
      <w:r>
        <w:t xml:space="preserve">   Rackett    </w:t>
      </w:r>
      <w:r>
        <w:t xml:space="preserve">   Saxophone    </w:t>
      </w:r>
      <w:r>
        <w:t xml:space="preserve">   Timpani    </w:t>
      </w:r>
      <w:r>
        <w:t xml:space="preserve">   Trombone    </w:t>
      </w:r>
      <w:r>
        <w:t xml:space="preserve">   Trumpet    </w:t>
      </w:r>
      <w:r>
        <w:t xml:space="preserve">   Ukulele    </w:t>
      </w:r>
      <w:r>
        <w:t xml:space="preserve">   Violin    </w:t>
      </w:r>
      <w:r>
        <w:t xml:space="preserve">   Washboard    </w:t>
      </w:r>
      <w:r>
        <w:t xml:space="preserve">   Xylophone    </w:t>
      </w:r>
      <w:r>
        <w:t xml:space="preserve">   Yu    </w:t>
      </w:r>
      <w:r>
        <w:t xml:space="preserve">   Zill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Instruments</dc:title>
  <dcterms:created xsi:type="dcterms:W3CDTF">2021-10-11T12:56:16Z</dcterms:created>
  <dcterms:modified xsi:type="dcterms:W3CDTF">2021-10-11T12:56:16Z</dcterms:modified>
</cp:coreProperties>
</file>