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Musical Instruments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bugle    </w:t>
      </w:r>
      <w:r>
        <w:t xml:space="preserve">   piccolo    </w:t>
      </w:r>
      <w:r>
        <w:t xml:space="preserve">   bagpipes    </w:t>
      </w:r>
      <w:r>
        <w:t xml:space="preserve">   harmonica    </w:t>
      </w:r>
      <w:r>
        <w:t xml:space="preserve">   bassoon    </w:t>
      </w:r>
      <w:r>
        <w:t xml:space="preserve">   accordion    </w:t>
      </w:r>
      <w:r>
        <w:t xml:space="preserve">   castanets    </w:t>
      </w:r>
      <w:r>
        <w:t xml:space="preserve">   chimes    </w:t>
      </w:r>
      <w:r>
        <w:t xml:space="preserve">   gong    </w:t>
      </w:r>
      <w:r>
        <w:t xml:space="preserve">   maracas    </w:t>
      </w:r>
      <w:r>
        <w:t xml:space="preserve">   tambourine    </w:t>
      </w:r>
      <w:r>
        <w:t xml:space="preserve">   triangle    </w:t>
      </w:r>
      <w:r>
        <w:t xml:space="preserve">   cymbals    </w:t>
      </w:r>
      <w:r>
        <w:t xml:space="preserve">   glockenspiel    </w:t>
      </w:r>
      <w:r>
        <w:t xml:space="preserve">   xylophone    </w:t>
      </w:r>
      <w:r>
        <w:t xml:space="preserve">   saxaphone    </w:t>
      </w:r>
      <w:r>
        <w:t xml:space="preserve">   french horn    </w:t>
      </w:r>
      <w:r>
        <w:t xml:space="preserve">   cittern    </w:t>
      </w:r>
      <w:r>
        <w:t xml:space="preserve">   fiddle    </w:t>
      </w:r>
      <w:r>
        <w:t xml:space="preserve">   ukulele    </w:t>
      </w:r>
      <w:r>
        <w:t xml:space="preserve">   bango    </w:t>
      </w:r>
      <w:r>
        <w:t xml:space="preserve">   mandolin    </w:t>
      </w:r>
      <w:r>
        <w:t xml:space="preserve">   harp    </w:t>
      </w:r>
      <w:r>
        <w:t xml:space="preserve">   oboe    </w:t>
      </w:r>
      <w:r>
        <w:t xml:space="preserve">   tuba    </w:t>
      </w:r>
      <w:r>
        <w:t xml:space="preserve">   trombone    </w:t>
      </w:r>
      <w:r>
        <w:t xml:space="preserve">   trumpet    </w:t>
      </w:r>
      <w:r>
        <w:t xml:space="preserve">   violin    </w:t>
      </w:r>
      <w:r>
        <w:t xml:space="preserve">   clarinet    </w:t>
      </w:r>
      <w:r>
        <w:t xml:space="preserve">   cello    </w:t>
      </w:r>
      <w:r>
        <w:t xml:space="preserve">   flute    </w:t>
      </w:r>
      <w:r>
        <w:t xml:space="preserve">   organ    </w:t>
      </w:r>
      <w:r>
        <w:t xml:space="preserve">   drums    </w:t>
      </w:r>
      <w:r>
        <w:t xml:space="preserve">   piano    </w:t>
      </w:r>
      <w:r>
        <w:t xml:space="preserve">   Guitar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Instruments</dc:title>
  <dcterms:created xsi:type="dcterms:W3CDTF">2021-10-11T12:56:24Z</dcterms:created>
  <dcterms:modified xsi:type="dcterms:W3CDTF">2021-10-11T12:56:24Z</dcterms:modified>
</cp:coreProperties>
</file>