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Musical Instruments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Small woodwind instrument. Blow into different holes to produce different notes or chords.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Large instrument with many strings. Pluck each one to make a different note.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Largest string instrument. Makes very low sounds.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Small string instrument. Played with a bow.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Woodwind instrument. Usually made of dark wood.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instrument group includes timpani, tambourines, triangles, and cymbals.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Woodwind instrument. Common in Scotland.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Keyboard instrument played with mallets.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Large brass instrument. Makes very low sounds.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Squeezed in and out. Buttons or keys on either end.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String instrument. Common in country and bluegrass music.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Small string instrument. Picked or strummed.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Large brass instrument. Move the slide to make different notes.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Large string instrument. Played with a bow. Usually, you sit down to play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88 black and white keys.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Woodwind instrument. Usually silver. Held sideways to play.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String instrument. Common in rock music.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Keyboard instrument common in churches.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Usually round-shaped. Hit them with sticks or your hands to play.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Common brass instrument. Makes higher sounds.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Instruments</dc:title>
  <dcterms:created xsi:type="dcterms:W3CDTF">2021-10-12T14:38:30Z</dcterms:created>
  <dcterms:modified xsi:type="dcterms:W3CDTF">2021-10-12T14:38:30Z</dcterms:modified>
</cp:coreProperties>
</file>