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bongos    </w:t>
      </w:r>
      <w:r>
        <w:t xml:space="preserve">   bag pipes    </w:t>
      </w:r>
      <w:r>
        <w:t xml:space="preserve">   fife    </w:t>
      </w:r>
      <w:r>
        <w:t xml:space="preserve">   harmonica    </w:t>
      </w:r>
      <w:r>
        <w:t xml:space="preserve">   accordion    </w:t>
      </w:r>
      <w:r>
        <w:t xml:space="preserve">   synthesizer    </w:t>
      </w:r>
      <w:r>
        <w:t xml:space="preserve">   didgeridoo    </w:t>
      </w:r>
      <w:r>
        <w:t xml:space="preserve">   maracas    </w:t>
      </w:r>
      <w:r>
        <w:t xml:space="preserve">   ukulele    </w:t>
      </w:r>
      <w:r>
        <w:t xml:space="preserve">   dulcimer    </w:t>
      </w:r>
      <w:r>
        <w:t xml:space="preserve">   harp    </w:t>
      </w:r>
      <w:r>
        <w:t xml:space="preserve">   banjo    </w:t>
      </w:r>
      <w:r>
        <w:t xml:space="preserve">   bassoon    </w:t>
      </w:r>
      <w:r>
        <w:t xml:space="preserve">   piccalo    </w:t>
      </w:r>
      <w:r>
        <w:t xml:space="preserve">   snare    </w:t>
      </w:r>
      <w:r>
        <w:t xml:space="preserve">   keyboard    </w:t>
      </w:r>
      <w:r>
        <w:t xml:space="preserve">   organ    </w:t>
      </w:r>
      <w:r>
        <w:t xml:space="preserve">   recorder    </w:t>
      </w:r>
      <w:r>
        <w:t xml:space="preserve">   bells    </w:t>
      </w:r>
      <w:r>
        <w:t xml:space="preserve">   cymbal    </w:t>
      </w:r>
      <w:r>
        <w:t xml:space="preserve">   trombone    </w:t>
      </w:r>
      <w:r>
        <w:t xml:space="preserve">   xylophone    </w:t>
      </w:r>
      <w:r>
        <w:t xml:space="preserve">   trumpet    </w:t>
      </w:r>
      <w:r>
        <w:t xml:space="preserve">   tuba    </w:t>
      </w:r>
      <w:r>
        <w:t xml:space="preserve">   french horn    </w:t>
      </w:r>
      <w:r>
        <w:t xml:space="preserve">   clarinet    </w:t>
      </w:r>
      <w:r>
        <w:t xml:space="preserve">   flute    </w:t>
      </w:r>
      <w:r>
        <w:t xml:space="preserve">   cello    </w:t>
      </w:r>
      <w:r>
        <w:t xml:space="preserve">   saxaphone    </w:t>
      </w:r>
      <w:r>
        <w:t xml:space="preserve">   oboe    </w:t>
      </w:r>
      <w:r>
        <w:t xml:space="preserve">   drums    </w:t>
      </w:r>
      <w:r>
        <w:t xml:space="preserve">   piano    </w:t>
      </w:r>
      <w:r>
        <w:t xml:space="preserve">   guitar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Instruments</dc:title>
  <dcterms:created xsi:type="dcterms:W3CDTF">2021-10-11T12:54:29Z</dcterms:created>
  <dcterms:modified xsi:type="dcterms:W3CDTF">2021-10-11T12:54:29Z</dcterms:modified>
</cp:coreProperties>
</file>