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fusion of Scottish music and contemporary popular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solo work for bagpipe based around a theme and variation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musical play featuring dialogue, songs and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Cultural music from Asia featuring Sitar and Tabla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Drama set to music, completely sung and accompanied by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Gaelic working song with call and response, sung by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Cultural music mainly featuring drumming ensembles and voices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jazz style used for dancing and performed by a big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Originating in Jamaica, strong accents on beats 2 and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Church music sung slowly and freely in Gaelic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Unaccompanied Gaelic song made up of rhythmic nonsense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Songs written with religious lyrics, performed in a popular style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slow Scots song which tells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style of popular music with a heavy, driving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Music originating from black american folk music, 12-bar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Scots song sung by a solo male about farming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Dance music from S. America with syncopation and percussion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Rhyming lyrics that are spoken and performed in time to a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solo song in an operatic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Piano music featuring syncopation and a vamp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Styles</dc:title>
  <dcterms:created xsi:type="dcterms:W3CDTF">2021-10-11T12:54:56Z</dcterms:created>
  <dcterms:modified xsi:type="dcterms:W3CDTF">2021-10-11T12:54:56Z</dcterms:modified>
</cp:coreProperties>
</file>