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instrument    </w:t>
      </w:r>
      <w:r>
        <w:t xml:space="preserve">   song    </w:t>
      </w:r>
      <w:r>
        <w:t xml:space="preserve">   tenor    </w:t>
      </w:r>
      <w:r>
        <w:t xml:space="preserve">   alto    </w:t>
      </w:r>
      <w:r>
        <w:t xml:space="preserve">   music    </w:t>
      </w:r>
      <w:r>
        <w:t xml:space="preserve">   piano    </w:t>
      </w:r>
      <w:r>
        <w:t xml:space="preserve">   treble    </w:t>
      </w:r>
      <w:r>
        <w:t xml:space="preserve">   key signature    </w:t>
      </w:r>
      <w:r>
        <w:t xml:space="preserve">   tune    </w:t>
      </w:r>
      <w:r>
        <w:t xml:space="preserve">   style    </w:t>
      </w:r>
      <w:r>
        <w:t xml:space="preserve">   musical    </w:t>
      </w:r>
      <w:r>
        <w:t xml:space="preserve">   sound    </w:t>
      </w:r>
      <w:r>
        <w:t xml:space="preserve">   play    </w:t>
      </w:r>
      <w:r>
        <w:t xml:space="preserve">   lyrics    </w:t>
      </w:r>
      <w:r>
        <w:t xml:space="preserve">   composers    </w:t>
      </w:r>
      <w:r>
        <w:t xml:space="preserve">   baritone    </w:t>
      </w:r>
      <w:r>
        <w:t xml:space="preserve">   soprano    </w:t>
      </w:r>
      <w:r>
        <w:t xml:space="preserve">   modern    </w:t>
      </w:r>
      <w:r>
        <w:t xml:space="preserve">   verse    </w:t>
      </w:r>
      <w:r>
        <w:t xml:space="preserve">   classical    </w:t>
      </w:r>
      <w:r>
        <w:t xml:space="preserve">   pop    </w:t>
      </w:r>
      <w:r>
        <w:t xml:space="preserve">   jazz    </w:t>
      </w:r>
      <w:r>
        <w:t xml:space="preserve">   voice    </w:t>
      </w:r>
      <w:r>
        <w:t xml:space="preserve">   choir    </w:t>
      </w:r>
      <w:r>
        <w:t xml:space="preserve">   melody    </w:t>
      </w:r>
      <w:r>
        <w:t xml:space="preserve">   rhythm    </w:t>
      </w:r>
      <w:r>
        <w:t xml:space="preserve">   harmony    </w:t>
      </w:r>
      <w:r>
        <w:t xml:space="preserve">   fortissimo    </w:t>
      </w:r>
      <w:r>
        <w:t xml:space="preserve">   crescendo    </w:t>
      </w:r>
      <w:r>
        <w:t xml:space="preserve">   notes    </w:t>
      </w:r>
      <w:r>
        <w:t xml:space="preserve">   beats    </w:t>
      </w:r>
      <w:r>
        <w:t xml:space="preserve">   bass    </w:t>
      </w:r>
      <w:r>
        <w:t xml:space="preserve">   forte    </w:t>
      </w:r>
      <w:r>
        <w:t xml:space="preserve">   dynamic    </w:t>
      </w:r>
      <w:r>
        <w:t xml:space="preserve">   sharp    </w:t>
      </w:r>
      <w:r>
        <w:t xml:space="preserve">   pitch    </w:t>
      </w:r>
      <w:r>
        <w:t xml:space="preserve">   tempo    </w:t>
      </w:r>
      <w:r>
        <w:t xml:space="preserve">   duration    </w:t>
      </w:r>
      <w:r>
        <w:t xml:space="preserve">   clef    </w:t>
      </w:r>
      <w:r>
        <w:t xml:space="preserve">   articulation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Terms</dc:title>
  <dcterms:created xsi:type="dcterms:W3CDTF">2021-10-11T12:54:40Z</dcterms:created>
  <dcterms:modified xsi:type="dcterms:W3CDTF">2021-10-11T12:54:40Z</dcterms:modified>
</cp:coreProperties>
</file>