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Keyboard    </w:t>
      </w:r>
      <w:r>
        <w:t xml:space="preserve">   Music    </w:t>
      </w:r>
      <w:r>
        <w:t xml:space="preserve">   Fermata    </w:t>
      </w:r>
      <w:r>
        <w:t xml:space="preserve">   Staccato    </w:t>
      </w:r>
      <w:r>
        <w:t xml:space="preserve">   Mozart    </w:t>
      </w:r>
      <w:r>
        <w:t xml:space="preserve">   Bar line    </w:t>
      </w:r>
      <w:r>
        <w:t xml:space="preserve">   Rests    </w:t>
      </w:r>
      <w:r>
        <w:t xml:space="preserve">   Forte    </w:t>
      </w:r>
      <w:r>
        <w:t xml:space="preserve">   Piano    </w:t>
      </w:r>
      <w:r>
        <w:t xml:space="preserve">   Spaces    </w:t>
      </w:r>
      <w:r>
        <w:t xml:space="preserve">   Lines    </w:t>
      </w:r>
      <w:r>
        <w:t xml:space="preserve">   Staff    </w:t>
      </w:r>
      <w:r>
        <w:t xml:space="preserve">   Time signature    </w:t>
      </w:r>
      <w:r>
        <w:t xml:space="preserve">   Bass clef    </w:t>
      </w:r>
      <w:r>
        <w:t xml:space="preserve">   Treble clef    </w:t>
      </w:r>
      <w:r>
        <w:t xml:space="preserve">   Wholenote    </w:t>
      </w:r>
      <w:r>
        <w:t xml:space="preserve">   Half note    </w:t>
      </w:r>
      <w:r>
        <w:t xml:space="preserve">   Quarter note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Terms </dc:title>
  <dcterms:created xsi:type="dcterms:W3CDTF">2021-10-11T12:54:38Z</dcterms:created>
  <dcterms:modified xsi:type="dcterms:W3CDTF">2021-10-11T12:54:38Z</dcterms:modified>
</cp:coreProperties>
</file>