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Musical Terms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continuous slide between two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dynamic that means "very soft"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Slow and stately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symbol at the left end of a staff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half step lower in pitch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Restless, agitated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pluck strings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Smoothly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gradually get louder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gradual slackening in tempo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ending of a phrase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 a walking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rhythm playing three notes in the space of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stress/emphasis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Playing the notes of a chord consecutively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half step higher in pitch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mark that signifies a decrescendo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Cancels flats and sharps, bringing the note back to its unaltered pitch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Sweetly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Terms Crossword</dc:title>
  <dcterms:created xsi:type="dcterms:W3CDTF">2021-10-11T12:56:30Z</dcterms:created>
  <dcterms:modified xsi:type="dcterms:W3CDTF">2021-10-11T12:56:30Z</dcterms:modified>
</cp:coreProperties>
</file>