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Musical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bracket    </w:t>
      </w:r>
      <w:r>
        <w:t xml:space="preserve">   double barline    </w:t>
      </w:r>
      <w:r>
        <w:t xml:space="preserve">   adagio    </w:t>
      </w:r>
      <w:r>
        <w:t xml:space="preserve">   andante    </w:t>
      </w:r>
      <w:r>
        <w:t xml:space="preserve">   moderato    </w:t>
      </w:r>
      <w:r>
        <w:t xml:space="preserve">   allegro    </w:t>
      </w:r>
      <w:r>
        <w:t xml:space="preserve">   presto    </w:t>
      </w:r>
      <w:r>
        <w:t xml:space="preserve">   tempo    </w:t>
      </w:r>
      <w:r>
        <w:t xml:space="preserve">   sharp    </w:t>
      </w:r>
      <w:r>
        <w:t xml:space="preserve">   simple duple    </w:t>
      </w:r>
      <w:r>
        <w:t xml:space="preserve">   dynamics    </w:t>
      </w:r>
      <w:r>
        <w:t xml:space="preserve">   time signature    </w:t>
      </w:r>
      <w:r>
        <w:t xml:space="preserve">   quaver    </w:t>
      </w:r>
      <w:r>
        <w:t xml:space="preserve">   dotted crotchet    </w:t>
      </w:r>
      <w:r>
        <w:t xml:space="preserve">   dotted minim    </w:t>
      </w:r>
      <w:r>
        <w:t xml:space="preserve">   slur    </w:t>
      </w:r>
      <w:r>
        <w:t xml:space="preserve">   tie    </w:t>
      </w:r>
      <w:r>
        <w:t xml:space="preserve">   simple triple    </w:t>
      </w:r>
      <w:r>
        <w:t xml:space="preserve">   staccato    </w:t>
      </w:r>
      <w:r>
        <w:t xml:space="preserve">   grand stave    </w:t>
      </w:r>
      <w:r>
        <w:t xml:space="preserve">   common time    </w:t>
      </w:r>
      <w:r>
        <w:t xml:space="preserve">   barline    </w:t>
      </w:r>
      <w:r>
        <w:t xml:space="preserve">   staff    </w:t>
      </w:r>
      <w:r>
        <w:t xml:space="preserve">   stave    </w:t>
      </w:r>
      <w:r>
        <w:t xml:space="preserve">   treble clef    </w:t>
      </w:r>
      <w:r>
        <w:t xml:space="preserve">   bassclef    </w:t>
      </w:r>
      <w:r>
        <w:t xml:space="preserve">   pitch    </w:t>
      </w:r>
      <w:r>
        <w:t xml:space="preserve">   rest    </w:t>
      </w:r>
      <w:r>
        <w:t xml:space="preserve">   semibreve    </w:t>
      </w:r>
      <w:r>
        <w:t xml:space="preserve">   minim    </w:t>
      </w:r>
      <w:r>
        <w:t xml:space="preserve">   crotchet    </w:t>
      </w:r>
      <w:r>
        <w:t xml:space="preserve">   Notes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Terms Word Search</dc:title>
  <dcterms:created xsi:type="dcterms:W3CDTF">2021-10-11T12:55:13Z</dcterms:created>
  <dcterms:modified xsi:type="dcterms:W3CDTF">2021-10-11T12:55:13Z</dcterms:modified>
</cp:coreProperties>
</file>