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intonation    </w:t>
      </w:r>
      <w:r>
        <w:t xml:space="preserve">   posture    </w:t>
      </w:r>
      <w:r>
        <w:t xml:space="preserve">   baritone    </w:t>
      </w:r>
      <w:r>
        <w:t xml:space="preserve">   treble clef    </w:t>
      </w:r>
      <w:r>
        <w:t xml:space="preserve">   dynamics    </w:t>
      </w:r>
      <w:r>
        <w:t xml:space="preserve">   genre    </w:t>
      </w:r>
      <w:r>
        <w:t xml:space="preserve">   melody    </w:t>
      </w:r>
      <w:r>
        <w:t xml:space="preserve">   harmony    </w:t>
      </w:r>
      <w:r>
        <w:t xml:space="preserve">   interval    </w:t>
      </w:r>
      <w:r>
        <w:t xml:space="preserve">   accent    </w:t>
      </w:r>
      <w:r>
        <w:t xml:space="preserve">   fermata    </w:t>
      </w:r>
      <w:r>
        <w:t xml:space="preserve">   diminuendo    </w:t>
      </w:r>
      <w:r>
        <w:t xml:space="preserve">   crescendo    </w:t>
      </w:r>
      <w:r>
        <w:t xml:space="preserve">   bar line    </w:t>
      </w:r>
      <w:r>
        <w:t xml:space="preserve">   solfege    </w:t>
      </w:r>
      <w:r>
        <w:t xml:space="preserve">   conductor    </w:t>
      </w:r>
      <w:r>
        <w:t xml:space="preserve">   rest    </w:t>
      </w:r>
      <w:r>
        <w:t xml:space="preserve">   note    </w:t>
      </w:r>
      <w:r>
        <w:t xml:space="preserve">   double bar line    </w:t>
      </w:r>
      <w:r>
        <w:t xml:space="preserve">   staff    </w:t>
      </w:r>
      <w:r>
        <w:t xml:space="preserve">   forte    </w:t>
      </w:r>
      <w:r>
        <w:t xml:space="preserve">   piano    </w:t>
      </w:r>
      <w:r>
        <w:t xml:space="preserve">   alto    </w:t>
      </w:r>
      <w:r>
        <w:t xml:space="preserve">   soprano    </w:t>
      </w:r>
      <w:r>
        <w:t xml:space="preserve">   key signature    </w:t>
      </w:r>
      <w:r>
        <w:t xml:space="preserve">   syncopation    </w:t>
      </w:r>
      <w:r>
        <w:t xml:space="preserve">   diction    </w:t>
      </w:r>
      <w:r>
        <w:t xml:space="preserve">   measure    </w:t>
      </w:r>
      <w:r>
        <w:t xml:space="preserve">   range    </w:t>
      </w:r>
      <w:r>
        <w:t xml:space="preserve">   legato    </w:t>
      </w:r>
      <w:r>
        <w:t xml:space="preserve">   staccato    </w:t>
      </w:r>
      <w:r>
        <w:t xml:space="preserve">   repeat sign    </w:t>
      </w:r>
      <w:r>
        <w:t xml:space="preserve">   chorus    </w:t>
      </w:r>
      <w:r>
        <w:t xml:space="preserve">   verse    </w:t>
      </w:r>
      <w:r>
        <w:t xml:space="preserve">   time signature    </w:t>
      </w:r>
      <w:r>
        <w:t xml:space="preserve">   tempo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Terms</dc:title>
  <dcterms:created xsi:type="dcterms:W3CDTF">2021-10-11T12:55:38Z</dcterms:created>
  <dcterms:modified xsi:type="dcterms:W3CDTF">2021-10-11T12:55:38Z</dcterms:modified>
</cp:coreProperties>
</file>