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Musical Theater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ground-breaking musical that won a tony for best musical, involves rap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female preformer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High heels that most women wear in theater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person who keeps the whole show running from behind the scenes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series of dance steps put together to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actress who is known for her roles in Cinderella, Bonnie &amp; Clyde, Bandstand, Anything Goes, and many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show about highschool gone wrong - has three main characters with the same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Broadway actor who starred as Jack Kelly in Newsies and Clyde Barrow in Bonnie &amp; Clyde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Musical about the childrens strike for rights in 1899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classic Disney movie-turned-musical about a common boy who finds love with a princess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Theater</dc:title>
  <dcterms:created xsi:type="dcterms:W3CDTF">2021-10-11T12:55:08Z</dcterms:created>
  <dcterms:modified xsi:type="dcterms:W3CDTF">2021-10-11T12:55:08Z</dcterms:modified>
</cp:coreProperties>
</file>