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the Musical- Singin in the......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Musical name is also a hair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a Bob Fosse Musical... (Cue: All That?)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Musicals are performed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Fill in the blank- ........ Side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Musical about an animal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Musical was set in a High School?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style of dance is performed in Musicals?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the era- The Golden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Beauty and the 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Theatre</dc:title>
  <dcterms:created xsi:type="dcterms:W3CDTF">2021-10-11T12:54:57Z</dcterms:created>
  <dcterms:modified xsi:type="dcterms:W3CDTF">2021-10-11T12:54:57Z</dcterms:modified>
</cp:coreProperties>
</file>