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marching    </w:t>
      </w:r>
      <w:r>
        <w:t xml:space="preserve">   scales    </w:t>
      </w:r>
      <w:r>
        <w:t xml:space="preserve">   metronomes    </w:t>
      </w:r>
      <w:r>
        <w:t xml:space="preserve">   tuners    </w:t>
      </w:r>
      <w:r>
        <w:t xml:space="preserve">   mouthpiece    </w:t>
      </w:r>
      <w:r>
        <w:t xml:space="preserve">   sharps    </w:t>
      </w:r>
      <w:r>
        <w:t xml:space="preserve">   flats    </w:t>
      </w:r>
      <w:r>
        <w:t xml:space="preserve">   key signature    </w:t>
      </w:r>
      <w:r>
        <w:t xml:space="preserve">   fermata    </w:t>
      </w:r>
      <w:r>
        <w:t xml:space="preserve">   sixteenth note    </w:t>
      </w:r>
      <w:r>
        <w:t xml:space="preserve">   eighth note    </w:t>
      </w:r>
      <w:r>
        <w:t xml:space="preserve">   rests    </w:t>
      </w:r>
      <w:r>
        <w:t xml:space="preserve">   quarter note    </w:t>
      </w:r>
      <w:r>
        <w:t xml:space="preserve">   half note    </w:t>
      </w:r>
      <w:r>
        <w:t xml:space="preserve">   whole note    </w:t>
      </w:r>
      <w:r>
        <w:t xml:space="preserve">   rhythms    </w:t>
      </w:r>
      <w:r>
        <w:t xml:space="preserve">   notes    </w:t>
      </w:r>
      <w:r>
        <w:t xml:space="preserve">   spaces    </w:t>
      </w:r>
      <w:r>
        <w:t xml:space="preserve">   lines    </w:t>
      </w:r>
      <w:r>
        <w:t xml:space="preserve">   staff    </w:t>
      </w:r>
      <w:r>
        <w:t xml:space="preserve">   bass clef    </w:t>
      </w:r>
      <w:r>
        <w:t xml:space="preserve">   treble clef    </w:t>
      </w:r>
      <w:r>
        <w:t xml:space="preserve">   bar line    </w:t>
      </w:r>
      <w:r>
        <w:t xml:space="preserve">   measure    </w:t>
      </w:r>
      <w:r>
        <w:t xml:space="preserve">   time signature    </w:t>
      </w:r>
      <w:r>
        <w:t xml:space="preserve">   ligature    </w:t>
      </w:r>
      <w:r>
        <w:t xml:space="preserve">   tuning slide    </w:t>
      </w:r>
      <w:r>
        <w:t xml:space="preserve">   valves    </w:t>
      </w:r>
      <w:r>
        <w:t xml:space="preserve">   neckstrap    </w:t>
      </w:r>
      <w:r>
        <w:t xml:space="preserve">   reeds    </w:t>
      </w:r>
      <w:r>
        <w:t xml:space="preserve">   bells    </w:t>
      </w:r>
      <w:r>
        <w:t xml:space="preserve">   marimba    </w:t>
      </w:r>
      <w:r>
        <w:t xml:space="preserve">   xylophone    </w:t>
      </w:r>
      <w:r>
        <w:t xml:space="preserve">   mallets    </w:t>
      </w:r>
      <w:r>
        <w:t xml:space="preserve">   cymbals    </w:t>
      </w:r>
      <w:r>
        <w:t xml:space="preserve">   snare    </w:t>
      </w:r>
      <w:r>
        <w:t xml:space="preserve">   timpani    </w:t>
      </w:r>
      <w:r>
        <w:t xml:space="preserve">   alto    </w:t>
      </w:r>
      <w:r>
        <w:t xml:space="preserve">   tenor    </w:t>
      </w:r>
      <w:r>
        <w:t xml:space="preserve">   baritone    </w:t>
      </w:r>
      <w:r>
        <w:t xml:space="preserve">   piccolo    </w:t>
      </w:r>
      <w:r>
        <w:t xml:space="preserve">   flute    </w:t>
      </w:r>
      <w:r>
        <w:t xml:space="preserve">   oboe    </w:t>
      </w:r>
      <w:r>
        <w:t xml:space="preserve">   french horn    </w:t>
      </w:r>
      <w:r>
        <w:t xml:space="preserve">   trombone    </w:t>
      </w:r>
      <w:r>
        <w:t xml:space="preserve">   percussion    </w:t>
      </w:r>
      <w:r>
        <w:t xml:space="preserve">   tuba    </w:t>
      </w:r>
      <w:r>
        <w:t xml:space="preserve">   trumpet    </w:t>
      </w:r>
      <w:r>
        <w:t xml:space="preserve">   saxophone    </w:t>
      </w:r>
      <w:r>
        <w:t xml:space="preserve">   clarinet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Vocabulary</dc:title>
  <dcterms:created xsi:type="dcterms:W3CDTF">2021-10-11T12:54:44Z</dcterms:created>
  <dcterms:modified xsi:type="dcterms:W3CDTF">2021-10-11T12:54:44Z</dcterms:modified>
</cp:coreProperties>
</file>