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staccato    </w:t>
      </w:r>
      <w:r>
        <w:t xml:space="preserve">   legato    </w:t>
      </w:r>
      <w:r>
        <w:t xml:space="preserve">   natural    </w:t>
      </w:r>
      <w:r>
        <w:t xml:space="preserve">   flat    </w:t>
      </w:r>
      <w:r>
        <w:t xml:space="preserve">   sharp    </w:t>
      </w:r>
      <w:r>
        <w:t xml:space="preserve">   tie    </w:t>
      </w:r>
      <w:r>
        <w:t xml:space="preserve">   slur    </w:t>
      </w:r>
      <w:r>
        <w:t xml:space="preserve">   rest    </w:t>
      </w:r>
      <w:r>
        <w:t xml:space="preserve">   eighth note    </w:t>
      </w:r>
      <w:r>
        <w:t xml:space="preserve">   whole note    </w:t>
      </w:r>
      <w:r>
        <w:t xml:space="preserve">   half note    </w:t>
      </w:r>
      <w:r>
        <w:t xml:space="preserve">   quarter note    </w:t>
      </w:r>
      <w:r>
        <w:t xml:space="preserve">   key signature    </w:t>
      </w:r>
      <w:r>
        <w:t xml:space="preserve">   time signature    </w:t>
      </w:r>
      <w:r>
        <w:t xml:space="preserve">   bass clef    </w:t>
      </w:r>
      <w:r>
        <w:t xml:space="preserve">   treble clef    </w:t>
      </w:r>
      <w:r>
        <w:t xml:space="preserve">   decrescendo    </w:t>
      </w:r>
      <w:r>
        <w:t xml:space="preserve">   crescendo    </w:t>
      </w:r>
      <w:r>
        <w:t xml:space="preserve">   piano    </w:t>
      </w:r>
      <w:r>
        <w:t xml:space="preserve">   forte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Words</dc:title>
  <dcterms:created xsi:type="dcterms:W3CDTF">2021-10-11T12:55:33Z</dcterms:created>
  <dcterms:modified xsi:type="dcterms:W3CDTF">2021-10-11T12:55:33Z</dcterms:modified>
</cp:coreProperties>
</file>