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String    </w:t>
      </w:r>
      <w:r>
        <w:t xml:space="preserve">   Woodwind    </w:t>
      </w:r>
      <w:r>
        <w:t xml:space="preserve">   Percussion    </w:t>
      </w:r>
      <w:r>
        <w:t xml:space="preserve">   Brass    </w:t>
      </w:r>
      <w:r>
        <w:t xml:space="preserve">   Tambourine    </w:t>
      </w:r>
      <w:r>
        <w:t xml:space="preserve">   Trombone    </w:t>
      </w:r>
      <w:r>
        <w:t xml:space="preserve">   Tuba    </w:t>
      </w:r>
      <w:r>
        <w:t xml:space="preserve">   Trumpet    </w:t>
      </w:r>
      <w:r>
        <w:t xml:space="preserve">   Saxaphone    </w:t>
      </w:r>
      <w:r>
        <w:t xml:space="preserve">   Maracas    </w:t>
      </w:r>
      <w:r>
        <w:t xml:space="preserve">   Xylophone    </w:t>
      </w:r>
      <w:r>
        <w:t xml:space="preserve">   Guitar    </w:t>
      </w:r>
      <w:r>
        <w:t xml:space="preserve">   Piano    </w:t>
      </w:r>
      <w:r>
        <w:t xml:space="preserve">   Clarinet    </w:t>
      </w:r>
      <w:r>
        <w:t xml:space="preserve">   Bongo drum    </w:t>
      </w:r>
      <w:r>
        <w:t xml:space="preserve">   Orchestra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2021-10-11T12:55:50Z</dcterms:created>
  <dcterms:modified xsi:type="dcterms:W3CDTF">2021-10-11T12:55:50Z</dcterms:modified>
</cp:coreProperties>
</file>