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instruments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bells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Low Woodwind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Middle Brass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Low Brass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Low Woodwind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Middle Brass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high woodwind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percussion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Low Woodwind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bells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high woodwind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 woodwind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bells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high woodwind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 Brass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High Brass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Low Brass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High Brass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bells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drums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Low Brass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instruments</dc:title>
  <dcterms:created xsi:type="dcterms:W3CDTF">2021-10-11T12:54:52Z</dcterms:created>
  <dcterms:modified xsi:type="dcterms:W3CDTF">2021-10-11T12:54:52Z</dcterms:modified>
</cp:coreProperties>
</file>