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Musical instruments</w:t>
      </w:r>
    </w:p>
    <w:p>
      <w:pPr>
        <w:pStyle w:val="Questions"/>
      </w:pPr>
      <w:r>
        <w:t xml:space="preserve">1. TRIAS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ELCLO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NMEBTOOR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RUIATG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NBAOSSO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EOHPSXANO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HAOSNPOUES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UELFT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NSTTCEAAS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DEFLDI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REITCALN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OINPA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OPXHNELYO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OOBSNG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AAASRCM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MYALBCS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LCCIOOP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DOODREDGII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DORIAANCC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HNMARICAO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instruments</dc:title>
  <dcterms:created xsi:type="dcterms:W3CDTF">2021-10-12T14:38:45Z</dcterms:created>
  <dcterms:modified xsi:type="dcterms:W3CDTF">2021-10-12T14:38:45Z</dcterms:modified>
</cp:coreProperties>
</file>