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Anastasia    </w:t>
      </w:r>
      <w:r>
        <w:t xml:space="preserve">   Annie    </w:t>
      </w:r>
      <w:r>
        <w:t xml:space="preserve">   Avenue Q    </w:t>
      </w:r>
      <w:r>
        <w:t xml:space="preserve">   Bandstand    </w:t>
      </w:r>
      <w:r>
        <w:t xml:space="preserve">   Be More Chill    </w:t>
      </w:r>
      <w:r>
        <w:t xml:space="preserve">   Bonnie and Clyde    </w:t>
      </w:r>
      <w:r>
        <w:t xml:space="preserve">   Cats    </w:t>
      </w:r>
      <w:r>
        <w:t xml:space="preserve">   Chicago    </w:t>
      </w:r>
      <w:r>
        <w:t xml:space="preserve">   Dear Evan Hansen    </w:t>
      </w:r>
      <w:r>
        <w:t xml:space="preserve">   Footloose    </w:t>
      </w:r>
      <w:r>
        <w:t xml:space="preserve">   Frozen    </w:t>
      </w:r>
      <w:r>
        <w:t xml:space="preserve">   Grease    </w:t>
      </w:r>
      <w:r>
        <w:t xml:space="preserve">   Hair    </w:t>
      </w:r>
      <w:r>
        <w:t xml:space="preserve">   Hairspray    </w:t>
      </w:r>
      <w:r>
        <w:t xml:space="preserve">   Hamilton    </w:t>
      </w:r>
      <w:r>
        <w:t xml:space="preserve">   Heathers    </w:t>
      </w:r>
      <w:r>
        <w:t xml:space="preserve">   Into The Woods    </w:t>
      </w:r>
      <w:r>
        <w:t xml:space="preserve">   La La Land    </w:t>
      </w:r>
      <w:r>
        <w:t xml:space="preserve">   Legally Blonde    </w:t>
      </w:r>
      <w:r>
        <w:t xml:space="preserve">   Little Shop of Horrors    </w:t>
      </w:r>
      <w:r>
        <w:t xml:space="preserve">   Mamma Mia    </w:t>
      </w:r>
      <w:r>
        <w:t xml:space="preserve">   Matilda    </w:t>
      </w:r>
      <w:r>
        <w:t xml:space="preserve">   Mean Girls    </w:t>
      </w:r>
      <w:r>
        <w:t xml:space="preserve">   Newsies    </w:t>
      </w:r>
      <w:r>
        <w:t xml:space="preserve">   Next Thing You Know    </w:t>
      </w:r>
      <w:r>
        <w:t xml:space="preserve">   Next to Normal    </w:t>
      </w:r>
      <w:r>
        <w:t xml:space="preserve">   Oklahoma    </w:t>
      </w:r>
      <w:r>
        <w:t xml:space="preserve">   Phanton of The Opera    </w:t>
      </w:r>
      <w:r>
        <w:t xml:space="preserve">   Rent    </w:t>
      </w:r>
      <w:r>
        <w:t xml:space="preserve">   Spring Awakening    </w:t>
      </w:r>
      <w:r>
        <w:t xml:space="preserve">   Sweeney Todd    </w:t>
      </w:r>
      <w:r>
        <w:t xml:space="preserve">   The Last Five Years    </w:t>
      </w:r>
      <w:r>
        <w:t xml:space="preserve">   The Sound Of Music    </w:t>
      </w:r>
      <w:r>
        <w:t xml:space="preserve">   Tuck Everlasting    </w:t>
      </w:r>
      <w:r>
        <w:t xml:space="preserve">   West Side Story    </w:t>
      </w:r>
      <w:r>
        <w:t xml:space="preserve">   Wicked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2021-10-11T12:55:54Z</dcterms:created>
  <dcterms:modified xsi:type="dcterms:W3CDTF">2021-10-11T12:55:54Z</dcterms:modified>
</cp:coreProperties>
</file>