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Hadestown    </w:t>
      </w:r>
      <w:r>
        <w:t xml:space="preserve">   Stomp    </w:t>
      </w:r>
      <w:r>
        <w:t xml:space="preserve">   Tootsie    </w:t>
      </w:r>
      <w:r>
        <w:t xml:space="preserve">   Waitress    </w:t>
      </w:r>
      <w:r>
        <w:t xml:space="preserve">   Frozen    </w:t>
      </w:r>
      <w:r>
        <w:t xml:space="preserve">   Oklahoma    </w:t>
      </w:r>
      <w:r>
        <w:t xml:space="preserve">   Mame    </w:t>
      </w:r>
      <w:r>
        <w:t xml:space="preserve">   Moulin Rouge     </w:t>
      </w:r>
      <w:r>
        <w:t xml:space="preserve">   The Lion King    </w:t>
      </w:r>
      <w:r>
        <w:t xml:space="preserve">   Wicked    </w:t>
      </w:r>
      <w:r>
        <w:t xml:space="preserve">   Sweeney Todd    </w:t>
      </w:r>
      <w:r>
        <w:t xml:space="preserve">   The Phantom of the Opera    </w:t>
      </w:r>
      <w:r>
        <w:t xml:space="preserve">   Hamilton    </w:t>
      </w:r>
      <w:r>
        <w:t xml:space="preserve">   Dreamgirls    </w:t>
      </w:r>
      <w:r>
        <w:t xml:space="preserve">   Little Shop of Horrors    </w:t>
      </w:r>
      <w:r>
        <w:t xml:space="preserve">   Grease    </w:t>
      </w:r>
      <w:r>
        <w:t xml:space="preserve">   Rent    </w:t>
      </w:r>
      <w:r>
        <w:t xml:space="preserve">   Chicago    </w:t>
      </w:r>
      <w:r>
        <w:t xml:space="preserve">   Cats    </w:t>
      </w:r>
      <w:r>
        <w:t xml:space="preserve">   Into the Woods    </w:t>
      </w:r>
      <w:r>
        <w:t xml:space="preserve">   Sound of Music    </w:t>
      </w:r>
      <w:r>
        <w:t xml:space="preserve">   Carousel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Musicals</dc:title>
  <dcterms:created xsi:type="dcterms:W3CDTF">2021-10-11T12:55:59Z</dcterms:created>
  <dcterms:modified xsi:type="dcterms:W3CDTF">2021-10-11T12:55:59Z</dcterms:modified>
</cp:coreProperties>
</file>