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Musicals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joseph    </w:t>
      </w:r>
      <w:r>
        <w:t xml:space="preserve">   westside story    </w:t>
      </w:r>
      <w:r>
        <w:t xml:space="preserve">   hairspray    </w:t>
      </w:r>
      <w:r>
        <w:t xml:space="preserve">   grease    </w:t>
      </w:r>
      <w:r>
        <w:t xml:space="preserve">   sister act    </w:t>
      </w:r>
      <w:r>
        <w:t xml:space="preserve">   book of morman    </w:t>
      </w:r>
      <w:r>
        <w:t xml:space="preserve">   mean girls    </w:t>
      </w:r>
      <w:r>
        <w:t xml:space="preserve">   rent    </w:t>
      </w:r>
      <w:r>
        <w:t xml:space="preserve">   rock of the ages    </w:t>
      </w:r>
      <w:r>
        <w:t xml:space="preserve">   rocky horror picture show    </w:t>
      </w:r>
      <w:r>
        <w:t xml:space="preserve">   carrie    </w:t>
      </w:r>
      <w:r>
        <w:t xml:space="preserve">   little shop of horrors    </w:t>
      </w:r>
      <w:r>
        <w:t xml:space="preserve">   mary poppins    </w:t>
      </w:r>
      <w:r>
        <w:t xml:space="preserve">   billieelliott    </w:t>
      </w:r>
      <w:r>
        <w:t xml:space="preserve">   big    </w:t>
      </w:r>
      <w:r>
        <w:t xml:space="preserve">   legallyblonde    </w:t>
      </w:r>
      <w:r>
        <w:t xml:space="preserve">   heathers    </w:t>
      </w:r>
      <w:r>
        <w:t xml:space="preserve">   beetlejuice    </w:t>
      </w:r>
      <w:r>
        <w:t xml:space="preserve">   mamamia    </w:t>
      </w:r>
      <w:r>
        <w:t xml:space="preserve">   newsies    </w:t>
      </w:r>
      <w:r>
        <w:t xml:space="preserve">   anything goes    </w:t>
      </w:r>
      <w:r>
        <w:t xml:space="preserve">   hadestown    </w:t>
      </w:r>
      <w:r>
        <w:t xml:space="preserve">   shrek    </w:t>
      </w:r>
      <w:r>
        <w:t xml:space="preserve">   six    </w:t>
      </w:r>
      <w:r>
        <w:t xml:space="preserve">   hamilton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Musicals</dc:title>
  <dcterms:created xsi:type="dcterms:W3CDTF">2021-10-11T12:56:16Z</dcterms:created>
  <dcterms:modified xsi:type="dcterms:W3CDTF">2021-10-11T12:56:16Z</dcterms:modified>
</cp:coreProperties>
</file>