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phantom of the opera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Les Miserables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Matilda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dear evan hansen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lion 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wizard of oz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Hamilton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Waitress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sound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Mamma 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Come from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mary poppins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aladdin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Musicals</dc:title>
  <dcterms:created xsi:type="dcterms:W3CDTF">2021-10-11T12:56:19Z</dcterms:created>
  <dcterms:modified xsi:type="dcterms:W3CDTF">2021-10-11T12:56:19Z</dcterms:modified>
</cp:coreProperties>
</file>